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1F05AC7D">
                <wp:simplePos x="0" y="0"/>
                <wp:positionH relativeFrom="column">
                  <wp:posOffset>-1</wp:posOffset>
                </wp:positionH>
                <wp:positionV relativeFrom="paragraph">
                  <wp:posOffset>-1058</wp:posOffset>
                </wp:positionV>
                <wp:extent cx="5042535" cy="319193"/>
                <wp:effectExtent l="0" t="0" r="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35" cy="319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56B0CBEC" w:rsidR="00352568" w:rsidRPr="00C15DC2" w:rsidRDefault="00352568" w:rsidP="00352568">
                            <w:pPr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C15DC2"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  <w:t xml:space="preserve">INSERT </w:t>
                            </w:r>
                            <w:r w:rsidR="009F564A" w:rsidRPr="00C15DC2"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  <w:t>MSA/</w:t>
                            </w:r>
                            <w:r w:rsidRPr="00C15DC2">
                              <w:rPr>
                                <w:rFonts w:asciiTheme="majorHAnsi" w:hAnsiTheme="majorHAnsi"/>
                                <w:color w:val="365F91"/>
                                <w:sz w:val="36"/>
                                <w:szCs w:val="36"/>
                              </w:rPr>
                              <w:t>SOCIETY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pt;width:397.0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OnqgIAAKM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" filled="f" stroked="f">
                <v:textbox>
                  <w:txbxContent>
                    <w:p w14:paraId="54C20CBA" w14:textId="56B0CBEC" w:rsidR="00352568" w:rsidRPr="00C15DC2" w:rsidRDefault="00352568" w:rsidP="00352568">
                      <w:pPr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</w:pPr>
                      <w:bookmarkStart w:id="1" w:name="_GoBack"/>
                      <w:r w:rsidRPr="00C15DC2"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  <w:t xml:space="preserve">INSERT </w:t>
                      </w:r>
                      <w:r w:rsidR="009F564A" w:rsidRPr="00C15DC2"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  <w:t>MSA/</w:t>
                      </w:r>
                      <w:r w:rsidRPr="00C15DC2">
                        <w:rPr>
                          <w:rFonts w:asciiTheme="majorHAnsi" w:hAnsiTheme="majorHAnsi"/>
                          <w:color w:val="365F91"/>
                          <w:sz w:val="36"/>
                          <w:szCs w:val="36"/>
                        </w:rPr>
                        <w:t>SOCIETY NAME HERE</w:t>
                      </w:r>
                    </w:p>
                    <w:bookmarkEnd w:id="1"/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B3498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41DC987A" w14:textId="77777777" w:rsidR="005E37CD" w:rsidRDefault="005E37CD" w:rsidP="001D6A41">
      <w:pPr>
        <w:spacing w:after="120"/>
        <w:jc w:val="center"/>
        <w:outlineLvl w:val="0"/>
        <w:rPr>
          <w:rFonts w:ascii="Calibri" w:hAnsi="Calibri" w:cs="Arial"/>
          <w:b/>
          <w:bCs/>
          <w:szCs w:val="24"/>
        </w:rPr>
      </w:pPr>
      <w:r w:rsidRPr="00A553D6">
        <w:rPr>
          <w:rFonts w:ascii="Calibri" w:hAnsi="Calibri" w:cs="Arial"/>
          <w:b/>
          <w:bCs/>
          <w:szCs w:val="24"/>
        </w:rPr>
        <w:t xml:space="preserve">MINUTES OF THE ANNUAL GENERAL MEETING </w:t>
      </w:r>
      <w:r w:rsidRPr="00A42A90">
        <w:rPr>
          <w:rStyle w:val="Heading2Char"/>
          <w:rFonts w:ascii="Calibri" w:eastAsiaTheme="minorEastAsia" w:hAnsi="Calibri" w:cs="Arial"/>
          <w:b/>
          <w:szCs w:val="24"/>
          <w:u w:val="none"/>
        </w:rPr>
        <w:t xml:space="preserve">OF </w:t>
      </w:r>
      <w:r w:rsidRPr="00A553D6">
        <w:rPr>
          <w:rFonts w:ascii="Calibri" w:hAnsi="Calibri" w:cs="Arial"/>
          <w:b/>
          <w:bCs/>
          <w:szCs w:val="24"/>
        </w:rPr>
        <w:t>MEMBERS</w:t>
      </w:r>
    </w:p>
    <w:p w14:paraId="46D24ACD" w14:textId="77777777" w:rsidR="005E37CD" w:rsidRDefault="005E37CD" w:rsidP="001D6A41">
      <w:pPr>
        <w:pStyle w:val="BodyTextInden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left" w:pos="-2340"/>
        </w:tabs>
        <w:ind w:left="0" w:firstLine="0"/>
        <w:jc w:val="center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[SOCIETY NAME]</w:t>
      </w:r>
    </w:p>
    <w:p w14:paraId="00C1D07C" w14:textId="77777777" w:rsidR="005E37CD" w:rsidRDefault="005E37CD" w:rsidP="001D6A41">
      <w:pPr>
        <w:jc w:val="center"/>
        <w:outlineLvl w:val="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Held at [VENUE], [CITY], BC</w:t>
      </w:r>
    </w:p>
    <w:p w14:paraId="2667CCD6" w14:textId="2B620C9D" w:rsidR="005E37CD" w:rsidRDefault="005E37CD" w:rsidP="001D6A41">
      <w:pPr>
        <w:jc w:val="center"/>
        <w:outlineLvl w:val="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[DAY OF THE WEEK]</w:t>
      </w:r>
      <w:r w:rsidR="00CF0423">
        <w:rPr>
          <w:rFonts w:ascii="Calibri" w:hAnsi="Calibri" w:cs="Arial"/>
          <w:b/>
          <w:bCs/>
          <w:szCs w:val="24"/>
        </w:rPr>
        <w:t>,</w:t>
      </w:r>
      <w:r>
        <w:rPr>
          <w:rFonts w:ascii="Calibri" w:hAnsi="Calibri" w:cs="Arial"/>
          <w:b/>
          <w:bCs/>
          <w:szCs w:val="24"/>
        </w:rPr>
        <w:t xml:space="preserve"> [MONTH] </w:t>
      </w:r>
      <w:r w:rsidR="00B809DB">
        <w:rPr>
          <w:rFonts w:ascii="Calibri" w:hAnsi="Calibri" w:cs="Arial"/>
          <w:b/>
          <w:bCs/>
          <w:szCs w:val="24"/>
        </w:rPr>
        <w:t>[DAY]</w:t>
      </w:r>
      <w:r w:rsidR="00B809DB" w:rsidRPr="00E95348">
        <w:rPr>
          <w:rFonts w:ascii="Calibri" w:hAnsi="Calibri" w:cs="Arial"/>
          <w:b/>
          <w:bCs/>
          <w:szCs w:val="24"/>
        </w:rPr>
        <w:t xml:space="preserve"> </w:t>
      </w:r>
      <w:r>
        <w:rPr>
          <w:rFonts w:ascii="Calibri" w:hAnsi="Calibri" w:cs="Arial"/>
          <w:b/>
          <w:bCs/>
          <w:szCs w:val="24"/>
        </w:rPr>
        <w:t>[YEAR]</w:t>
      </w:r>
    </w:p>
    <w:p w14:paraId="7729F286" w14:textId="77777777" w:rsidR="005E37CD" w:rsidRPr="00771B73" w:rsidRDefault="005E37CD" w:rsidP="005E37CD">
      <w:pPr>
        <w:spacing w:after="12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32E8" wp14:editId="5187A953">
                <wp:simplePos x="0" y="0"/>
                <wp:positionH relativeFrom="column">
                  <wp:posOffset>-10795</wp:posOffset>
                </wp:positionH>
                <wp:positionV relativeFrom="paragraph">
                  <wp:posOffset>54610</wp:posOffset>
                </wp:positionV>
                <wp:extent cx="6096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4881B6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.3pt" to="479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662"/>
      </w:tblGrid>
      <w:tr w:rsidR="005E37CD" w:rsidRPr="006C6BDF" w14:paraId="3C338E8E" w14:textId="77777777" w:rsidTr="005E37CD">
        <w:trPr>
          <w:trHeight w:val="469"/>
        </w:trPr>
        <w:tc>
          <w:tcPr>
            <w:tcW w:w="1668" w:type="dxa"/>
            <w:shd w:val="clear" w:color="auto" w:fill="auto"/>
          </w:tcPr>
          <w:p w14:paraId="1F4A00A5" w14:textId="77777777" w:rsidR="005E37CD" w:rsidRPr="006C6BDF" w:rsidRDefault="005E37CD" w:rsidP="00E06F41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spacing w:before="60" w:after="60"/>
              <w:jc w:val="both"/>
              <w:rPr>
                <w:rFonts w:ascii="Calibri" w:hAnsi="Calibri"/>
                <w:b/>
                <w:spacing w:val="-2"/>
                <w:szCs w:val="24"/>
                <w:lang w:val="en-GB"/>
              </w:rPr>
            </w:pPr>
            <w:r w:rsidRPr="006C6BDF">
              <w:rPr>
                <w:rFonts w:ascii="Calibri" w:hAnsi="Calibri"/>
                <w:b/>
                <w:spacing w:val="-2"/>
                <w:szCs w:val="24"/>
                <w:lang w:val="en-GB"/>
              </w:rPr>
              <w:t>PRESENT:</w:t>
            </w:r>
          </w:p>
        </w:tc>
        <w:tc>
          <w:tcPr>
            <w:tcW w:w="6662" w:type="dxa"/>
            <w:shd w:val="clear" w:color="auto" w:fill="auto"/>
          </w:tcPr>
          <w:p w14:paraId="750782D8" w14:textId="77777777" w:rsidR="005E37CD" w:rsidRPr="00844EFD" w:rsidRDefault="005E37CD" w:rsidP="00E06F41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spacing w:before="60" w:after="60"/>
              <w:jc w:val="both"/>
              <w:rPr>
                <w:rFonts w:ascii="Calibri" w:hAnsi="Calibri"/>
                <w:bCs/>
                <w:spacing w:val="-2"/>
                <w:szCs w:val="24"/>
                <w:lang w:val="en-GB"/>
              </w:rPr>
            </w:pPr>
          </w:p>
        </w:tc>
      </w:tr>
      <w:tr w:rsidR="005E37CD" w:rsidRPr="006C6BDF" w14:paraId="7AFB4B95" w14:textId="77777777" w:rsidTr="00E06F41">
        <w:trPr>
          <w:trHeight w:val="391"/>
        </w:trPr>
        <w:tc>
          <w:tcPr>
            <w:tcW w:w="1668" w:type="dxa"/>
            <w:shd w:val="clear" w:color="auto" w:fill="auto"/>
          </w:tcPr>
          <w:p w14:paraId="20F0C19E" w14:textId="77777777" w:rsidR="005E37CD" w:rsidRPr="006C6BDF" w:rsidRDefault="005E37CD" w:rsidP="00E06F41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spacing w:before="60" w:after="60"/>
              <w:jc w:val="both"/>
              <w:rPr>
                <w:rFonts w:ascii="Calibri" w:hAnsi="Calibri"/>
                <w:spacing w:val="-2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auto"/>
          </w:tcPr>
          <w:p w14:paraId="4F4090AE" w14:textId="77777777" w:rsidR="005E37CD" w:rsidRPr="006C6BDF" w:rsidRDefault="005E37CD" w:rsidP="00E06F41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spacing w:before="60" w:after="60"/>
              <w:jc w:val="both"/>
              <w:rPr>
                <w:rFonts w:ascii="Calibri" w:hAnsi="Calibri"/>
                <w:spacing w:val="-2"/>
                <w:szCs w:val="24"/>
                <w:lang w:val="en-GB"/>
              </w:rPr>
            </w:pPr>
          </w:p>
        </w:tc>
      </w:tr>
      <w:tr w:rsidR="005E37CD" w:rsidRPr="006C6BDF" w14:paraId="403953DF" w14:textId="77777777" w:rsidTr="00E06F41">
        <w:trPr>
          <w:trHeight w:val="447"/>
        </w:trPr>
        <w:tc>
          <w:tcPr>
            <w:tcW w:w="8330" w:type="dxa"/>
            <w:gridSpan w:val="2"/>
            <w:shd w:val="clear" w:color="auto" w:fill="auto"/>
          </w:tcPr>
          <w:p w14:paraId="158F944F" w14:textId="33F79EA9" w:rsidR="005E37CD" w:rsidRPr="006C6BDF" w:rsidRDefault="005E37CD" w:rsidP="00E06F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60" w:after="60"/>
              <w:rPr>
                <w:rFonts w:ascii="Calibri" w:hAnsi="Calibri"/>
                <w:b/>
                <w:spacing w:val="-2"/>
                <w:szCs w:val="24"/>
                <w:lang w:val="en-GB"/>
              </w:rPr>
            </w:pPr>
            <w:r w:rsidRPr="006C6BDF">
              <w:rPr>
                <w:rFonts w:ascii="Calibri" w:hAnsi="Calibri"/>
                <w:b/>
                <w:spacing w:val="-2"/>
                <w:szCs w:val="24"/>
                <w:lang w:val="en-GB"/>
              </w:rPr>
              <w:t xml:space="preserve">Also in </w:t>
            </w:r>
            <w:r w:rsidR="00CF0423" w:rsidRPr="006C6BDF">
              <w:rPr>
                <w:rFonts w:ascii="Calibri" w:hAnsi="Calibri"/>
                <w:b/>
                <w:spacing w:val="-2"/>
                <w:szCs w:val="24"/>
                <w:lang w:val="en-GB"/>
              </w:rPr>
              <w:t xml:space="preserve">attendance </w:t>
            </w:r>
            <w:r w:rsidRPr="006C6BDF">
              <w:rPr>
                <w:rFonts w:ascii="Calibri" w:hAnsi="Calibri"/>
                <w:b/>
                <w:spacing w:val="-2"/>
                <w:szCs w:val="24"/>
                <w:lang w:val="en-GB"/>
              </w:rPr>
              <w:t xml:space="preserve">by invitation of the </w:t>
            </w:r>
            <w:r w:rsidR="00A24F8C" w:rsidRPr="006C6BDF">
              <w:rPr>
                <w:rFonts w:ascii="Calibri" w:hAnsi="Calibri"/>
                <w:b/>
                <w:spacing w:val="-2"/>
                <w:szCs w:val="24"/>
                <w:lang w:val="en-GB"/>
              </w:rPr>
              <w:t>Board</w:t>
            </w:r>
            <w:r w:rsidRPr="006C6BDF">
              <w:rPr>
                <w:rFonts w:ascii="Calibri" w:hAnsi="Calibri"/>
                <w:b/>
                <w:spacing w:val="-2"/>
                <w:szCs w:val="24"/>
                <w:lang w:val="en-GB"/>
              </w:rPr>
              <w:t>:</w:t>
            </w:r>
          </w:p>
        </w:tc>
      </w:tr>
      <w:tr w:rsidR="005E37CD" w:rsidRPr="006C6BDF" w14:paraId="621DB9F6" w14:textId="77777777" w:rsidTr="00E06F41">
        <w:tc>
          <w:tcPr>
            <w:tcW w:w="1668" w:type="dxa"/>
            <w:shd w:val="clear" w:color="auto" w:fill="auto"/>
          </w:tcPr>
          <w:p w14:paraId="72535C30" w14:textId="77777777" w:rsidR="005E37CD" w:rsidRPr="006C6BDF" w:rsidRDefault="005E37CD" w:rsidP="00E06F41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spacing w:before="60" w:after="60"/>
              <w:jc w:val="both"/>
              <w:rPr>
                <w:rFonts w:ascii="Calibri" w:hAnsi="Calibri"/>
                <w:spacing w:val="-2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auto"/>
          </w:tcPr>
          <w:p w14:paraId="030496E6" w14:textId="77777777" w:rsidR="005E37CD" w:rsidRPr="006C6BDF" w:rsidRDefault="005E37CD" w:rsidP="00E06F41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spacing w:before="60" w:after="60"/>
              <w:rPr>
                <w:rFonts w:ascii="Calibri" w:hAnsi="Calibri"/>
                <w:spacing w:val="-2"/>
                <w:szCs w:val="24"/>
                <w:lang w:val="en-GB"/>
              </w:rPr>
            </w:pPr>
          </w:p>
        </w:tc>
      </w:tr>
    </w:tbl>
    <w:p w14:paraId="6EDBB7E7" w14:textId="49F34AD9" w:rsidR="00B809DB" w:rsidRPr="007D421D" w:rsidRDefault="00B809DB" w:rsidP="00B809DB">
      <w:pPr>
        <w:pStyle w:val="P12-Bodytext"/>
        <w:tabs>
          <w:tab w:val="clear" w:pos="-720"/>
        </w:tabs>
        <w:suppressAutoHyphens w:val="0"/>
        <w:spacing w:after="240"/>
        <w:ind w:left="709"/>
        <w:jc w:val="both"/>
        <w:rPr>
          <w:rFonts w:ascii="Calibri" w:hAnsi="Calibri"/>
          <w:b/>
          <w:spacing w:val="-2"/>
          <w:sz w:val="24"/>
          <w:szCs w:val="24"/>
          <w:lang w:val="en-GB"/>
        </w:rPr>
      </w:pPr>
    </w:p>
    <w:p w14:paraId="0534ABCB" w14:textId="2C3C6F2E" w:rsidR="00B809DB" w:rsidRPr="007D421D" w:rsidRDefault="00B809DB" w:rsidP="00B809DB">
      <w:pPr>
        <w:pStyle w:val="P12-Bodytext"/>
        <w:numPr>
          <w:ilvl w:val="0"/>
          <w:numId w:val="8"/>
        </w:numPr>
        <w:tabs>
          <w:tab w:val="clear" w:pos="-720"/>
        </w:tabs>
        <w:suppressAutoHyphens w:val="0"/>
        <w:spacing w:after="240"/>
        <w:ind w:left="709" w:hanging="709"/>
        <w:jc w:val="both"/>
        <w:rPr>
          <w:rFonts w:ascii="Calibri" w:hAnsi="Calibri"/>
          <w:b/>
          <w:spacing w:val="-2"/>
          <w:sz w:val="24"/>
          <w:szCs w:val="24"/>
          <w:lang w:val="en-GB"/>
        </w:rPr>
      </w:pPr>
      <w:r>
        <w:rPr>
          <w:rFonts w:ascii="Calibri" w:hAnsi="Calibri"/>
          <w:b/>
          <w:spacing w:val="-2"/>
          <w:sz w:val="24"/>
          <w:szCs w:val="24"/>
          <w:lang w:val="en-GB"/>
        </w:rPr>
        <w:t>Meeting Call to Order</w:t>
      </w:r>
    </w:p>
    <w:p w14:paraId="640ABE72" w14:textId="17B6DA77" w:rsidR="005E37CD" w:rsidRDefault="005E37CD" w:rsidP="005E37CD">
      <w:pPr>
        <w:pStyle w:val="P12-Bodytext"/>
        <w:tabs>
          <w:tab w:val="clear" w:pos="-720"/>
        </w:tabs>
        <w:suppressAutoHyphens w:val="0"/>
        <w:spacing w:after="240"/>
        <w:ind w:firstLine="567"/>
        <w:jc w:val="both"/>
        <w:rPr>
          <w:rFonts w:ascii="Calibri" w:hAnsi="Calibri"/>
          <w:sz w:val="24"/>
          <w:szCs w:val="24"/>
          <w:lang w:val="en-GB"/>
        </w:rPr>
      </w:pPr>
      <w:r w:rsidRPr="000B200E">
        <w:rPr>
          <w:rFonts w:ascii="Calibri" w:hAnsi="Calibri"/>
          <w:sz w:val="24"/>
          <w:szCs w:val="24"/>
          <w:lang w:val="en-GB"/>
        </w:rPr>
        <w:t xml:space="preserve">The </w:t>
      </w:r>
      <w:r w:rsidR="00851CB5" w:rsidRPr="00771B73">
        <w:rPr>
          <w:rFonts w:ascii="Calibri" w:hAnsi="Calibri"/>
          <w:b/>
          <w:sz w:val="24"/>
          <w:szCs w:val="24"/>
          <w:lang w:val="en-GB"/>
        </w:rPr>
        <w:t>annual general meeting</w:t>
      </w:r>
      <w:r w:rsidR="00851CB5" w:rsidRPr="000B200E">
        <w:rPr>
          <w:rFonts w:ascii="Calibri" w:hAnsi="Calibri"/>
          <w:sz w:val="24"/>
          <w:szCs w:val="24"/>
          <w:lang w:val="en-GB"/>
        </w:rPr>
        <w:t xml:space="preserve"> </w:t>
      </w:r>
      <w:r w:rsidRPr="000B200E">
        <w:rPr>
          <w:rFonts w:ascii="Calibri" w:hAnsi="Calibri"/>
          <w:sz w:val="24"/>
          <w:szCs w:val="24"/>
          <w:lang w:val="en-GB"/>
        </w:rPr>
        <w:t xml:space="preserve">of the </w:t>
      </w:r>
      <w:r w:rsidR="00CF0423">
        <w:rPr>
          <w:rFonts w:ascii="Calibri" w:hAnsi="Calibri"/>
          <w:sz w:val="24"/>
          <w:szCs w:val="24"/>
          <w:lang w:val="en-GB"/>
        </w:rPr>
        <w:t>members</w:t>
      </w:r>
      <w:r w:rsidR="00CF0423" w:rsidRPr="000B200E">
        <w:rPr>
          <w:rFonts w:ascii="Calibri" w:hAnsi="Calibri"/>
          <w:sz w:val="24"/>
          <w:szCs w:val="24"/>
          <w:lang w:val="en-GB"/>
        </w:rPr>
        <w:t xml:space="preserve"> </w:t>
      </w:r>
      <w:r w:rsidR="00CF0423">
        <w:rPr>
          <w:rFonts w:ascii="Calibri" w:hAnsi="Calibri"/>
          <w:sz w:val="24"/>
          <w:szCs w:val="24"/>
          <w:lang w:val="en-GB"/>
        </w:rPr>
        <w:t xml:space="preserve">of the society </w:t>
      </w:r>
      <w:r w:rsidRPr="000B200E">
        <w:rPr>
          <w:rFonts w:ascii="Calibri" w:hAnsi="Calibri"/>
          <w:sz w:val="24"/>
          <w:szCs w:val="24"/>
          <w:lang w:val="en-GB"/>
        </w:rPr>
        <w:t xml:space="preserve">was convened at </w:t>
      </w:r>
      <w:r>
        <w:rPr>
          <w:rFonts w:ascii="Calibri" w:hAnsi="Calibri"/>
          <w:sz w:val="24"/>
          <w:szCs w:val="24"/>
          <w:lang w:val="en-GB"/>
        </w:rPr>
        <w:t xml:space="preserve">[TIME] [AM/PM] </w:t>
      </w:r>
      <w:r w:rsidRPr="000B200E">
        <w:rPr>
          <w:rFonts w:ascii="Calibri" w:hAnsi="Calibri"/>
          <w:sz w:val="24"/>
          <w:szCs w:val="24"/>
          <w:lang w:val="en-GB"/>
        </w:rPr>
        <w:t xml:space="preserve">by </w:t>
      </w:r>
      <w:r>
        <w:rPr>
          <w:rFonts w:ascii="Calibri" w:hAnsi="Calibri"/>
          <w:sz w:val="24"/>
          <w:szCs w:val="24"/>
          <w:lang w:val="en-GB"/>
        </w:rPr>
        <w:t>[NAME],</w:t>
      </w:r>
      <w:r w:rsidRPr="000B200E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[PRESIDENT/VICE-PRESIDENT/SECRETARY-TREASURER]</w:t>
      </w:r>
      <w:r w:rsidRPr="000B200E">
        <w:rPr>
          <w:rFonts w:ascii="Calibri" w:hAnsi="Calibri"/>
          <w:sz w:val="24"/>
          <w:szCs w:val="24"/>
          <w:lang w:val="en-GB"/>
        </w:rPr>
        <w:t xml:space="preserve"> of the </w:t>
      </w:r>
      <w:r w:rsidR="00CF0423">
        <w:rPr>
          <w:rFonts w:ascii="Calibri" w:hAnsi="Calibri"/>
          <w:sz w:val="24"/>
          <w:szCs w:val="24"/>
          <w:lang w:val="en-GB"/>
        </w:rPr>
        <w:t>society</w:t>
      </w:r>
      <w:r w:rsidRPr="000B200E">
        <w:rPr>
          <w:rFonts w:ascii="Calibri" w:hAnsi="Calibri"/>
          <w:sz w:val="24"/>
          <w:szCs w:val="24"/>
          <w:lang w:val="en-GB"/>
        </w:rPr>
        <w:t xml:space="preserve">, who acted as </w:t>
      </w:r>
      <w:r w:rsidR="00CF0423" w:rsidRPr="000B200E">
        <w:rPr>
          <w:rFonts w:ascii="Calibri" w:hAnsi="Calibri"/>
          <w:sz w:val="24"/>
          <w:szCs w:val="24"/>
          <w:lang w:val="en-GB"/>
        </w:rPr>
        <w:t xml:space="preserve">chair </w:t>
      </w:r>
      <w:r w:rsidRPr="000B200E">
        <w:rPr>
          <w:rFonts w:ascii="Calibri" w:hAnsi="Calibri"/>
          <w:sz w:val="24"/>
          <w:szCs w:val="24"/>
          <w:lang w:val="en-GB"/>
        </w:rPr>
        <w:t xml:space="preserve">of the meeting. </w:t>
      </w:r>
      <w:r>
        <w:rPr>
          <w:rFonts w:ascii="Calibri" w:hAnsi="Calibri"/>
          <w:sz w:val="24"/>
          <w:szCs w:val="24"/>
          <w:lang w:val="en-GB"/>
        </w:rPr>
        <w:t>[NAME] stated that the notice of meeting had been sent on [DATE], declared quorum to be present</w:t>
      </w:r>
      <w:r w:rsidR="00851CB5">
        <w:rPr>
          <w:rFonts w:ascii="Calibri" w:hAnsi="Calibri"/>
          <w:sz w:val="24"/>
          <w:szCs w:val="24"/>
          <w:lang w:val="en-GB"/>
        </w:rPr>
        <w:t>,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C7655F">
        <w:rPr>
          <w:rFonts w:ascii="Calibri" w:hAnsi="Calibri"/>
          <w:spacing w:val="-2"/>
          <w:sz w:val="24"/>
          <w:szCs w:val="24"/>
          <w:lang w:val="en-GB"/>
        </w:rPr>
        <w:t>and</w:t>
      </w:r>
      <w:r>
        <w:rPr>
          <w:rFonts w:ascii="Calibri" w:hAnsi="Calibri"/>
          <w:b/>
          <w:spacing w:val="-2"/>
          <w:sz w:val="24"/>
          <w:szCs w:val="24"/>
          <w:lang w:val="en-GB"/>
        </w:rPr>
        <w:t xml:space="preserve"> </w:t>
      </w:r>
      <w:r w:rsidRPr="000B200E">
        <w:rPr>
          <w:rFonts w:ascii="Calibri" w:hAnsi="Calibri"/>
          <w:sz w:val="24"/>
          <w:szCs w:val="24"/>
          <w:lang w:val="en-GB"/>
        </w:rPr>
        <w:t xml:space="preserve">the meeting to be properly called and constituted. </w:t>
      </w:r>
      <w:r>
        <w:rPr>
          <w:rFonts w:ascii="Calibri" w:hAnsi="Calibri"/>
          <w:sz w:val="24"/>
          <w:szCs w:val="24"/>
          <w:lang w:val="en-GB"/>
        </w:rPr>
        <w:t>[NAME]</w:t>
      </w:r>
      <w:r w:rsidRPr="000B200E">
        <w:rPr>
          <w:rFonts w:ascii="Calibri" w:hAnsi="Calibri"/>
          <w:sz w:val="24"/>
          <w:szCs w:val="24"/>
          <w:lang w:val="en-GB"/>
        </w:rPr>
        <w:t xml:space="preserve"> acted as </w:t>
      </w:r>
      <w:r w:rsidR="00CF0423" w:rsidRPr="000B200E">
        <w:rPr>
          <w:rFonts w:ascii="Calibri" w:hAnsi="Calibri"/>
          <w:sz w:val="24"/>
          <w:szCs w:val="24"/>
          <w:lang w:val="en-GB"/>
        </w:rPr>
        <w:t>secretary of the meeting</w:t>
      </w:r>
      <w:r w:rsidRPr="000B200E">
        <w:rPr>
          <w:rFonts w:ascii="Calibri" w:hAnsi="Calibri"/>
          <w:sz w:val="24"/>
          <w:szCs w:val="24"/>
          <w:lang w:val="en-GB"/>
        </w:rPr>
        <w:t>.</w:t>
      </w:r>
    </w:p>
    <w:p w14:paraId="41022C49" w14:textId="6343168B" w:rsidR="00ED706A" w:rsidRDefault="00ED706A" w:rsidP="005E37CD">
      <w:pPr>
        <w:pStyle w:val="P12-Bodytext"/>
        <w:numPr>
          <w:ilvl w:val="0"/>
          <w:numId w:val="8"/>
        </w:numPr>
        <w:tabs>
          <w:tab w:val="clear" w:pos="-720"/>
        </w:tabs>
        <w:suppressAutoHyphens w:val="0"/>
        <w:spacing w:after="240"/>
        <w:ind w:left="709" w:hanging="709"/>
        <w:jc w:val="both"/>
        <w:rPr>
          <w:rFonts w:ascii="Calibri" w:hAnsi="Calibri"/>
          <w:b/>
          <w:spacing w:val="-2"/>
          <w:sz w:val="24"/>
          <w:szCs w:val="24"/>
          <w:lang w:val="en-GB"/>
        </w:rPr>
      </w:pPr>
      <w:r>
        <w:rPr>
          <w:rFonts w:ascii="Calibri" w:hAnsi="Calibri"/>
          <w:b/>
          <w:spacing w:val="-2"/>
          <w:sz w:val="24"/>
          <w:szCs w:val="24"/>
          <w:lang w:val="en-GB"/>
        </w:rPr>
        <w:t>Approval of Past Minutes</w:t>
      </w:r>
    </w:p>
    <w:p w14:paraId="5747EE96" w14:textId="59D3D9BC" w:rsidR="00ED706A" w:rsidRPr="006F5147" w:rsidRDefault="00ED706A" w:rsidP="006F5147">
      <w:pPr>
        <w:pStyle w:val="P12-Bodytext"/>
        <w:tabs>
          <w:tab w:val="clear" w:pos="-720"/>
        </w:tabs>
        <w:suppressAutoHyphens w:val="0"/>
        <w:spacing w:after="240"/>
        <w:ind w:firstLine="709"/>
        <w:jc w:val="both"/>
        <w:rPr>
          <w:rFonts w:ascii="Calibri" w:hAnsi="Calibri"/>
          <w:spacing w:val="-2"/>
          <w:sz w:val="24"/>
          <w:szCs w:val="24"/>
          <w:lang w:val="en-GB"/>
        </w:rPr>
      </w:pPr>
      <w:r w:rsidRPr="006E638E">
        <w:rPr>
          <w:rFonts w:ascii="Calibri" w:hAnsi="Calibri"/>
          <w:b/>
          <w:spacing w:val="-2"/>
          <w:sz w:val="24"/>
          <w:szCs w:val="24"/>
          <w:lang w:val="en-GB"/>
        </w:rPr>
        <w:t>UPON MOTION</w:t>
      </w:r>
      <w:r w:rsidRPr="000B200E">
        <w:rPr>
          <w:rFonts w:ascii="Calibri" w:hAnsi="Calibri"/>
          <w:spacing w:val="-2"/>
          <w:sz w:val="24"/>
          <w:szCs w:val="24"/>
          <w:lang w:val="en-GB"/>
        </w:rPr>
        <w:t xml:space="preserve"> duly made and </w:t>
      </w:r>
      <w:r>
        <w:rPr>
          <w:rFonts w:ascii="Calibri" w:hAnsi="Calibri"/>
          <w:spacing w:val="-2"/>
          <w:sz w:val="24"/>
          <w:szCs w:val="24"/>
          <w:lang w:val="en-GB"/>
        </w:rPr>
        <w:t>accepted</w:t>
      </w:r>
      <w:r w:rsidRPr="000B200E">
        <w:rPr>
          <w:rFonts w:ascii="Calibri" w:hAnsi="Calibri"/>
          <w:spacing w:val="-2"/>
          <w:sz w:val="24"/>
          <w:szCs w:val="24"/>
          <w:lang w:val="en-GB"/>
        </w:rPr>
        <w:t>,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 it was</w:t>
      </w:r>
      <w:r w:rsidRPr="000B200E">
        <w:rPr>
          <w:rFonts w:ascii="Calibri" w:hAnsi="Calibri"/>
          <w:spacing w:val="-2"/>
          <w:sz w:val="24"/>
          <w:szCs w:val="24"/>
          <w:lang w:val="en-GB"/>
        </w:rPr>
        <w:t xml:space="preserve"> </w:t>
      </w:r>
      <w:r w:rsidRPr="006E638E">
        <w:rPr>
          <w:rFonts w:ascii="Calibri" w:hAnsi="Calibri"/>
          <w:b/>
          <w:spacing w:val="-2"/>
          <w:sz w:val="24"/>
          <w:szCs w:val="24"/>
          <w:lang w:val="en-GB"/>
        </w:rPr>
        <w:t>RESOLVED THAT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 the minutes from the previous AGM held on [XXX] be approved as presented.</w:t>
      </w:r>
    </w:p>
    <w:p w14:paraId="26FCA40F" w14:textId="77777777" w:rsidR="005E37CD" w:rsidRPr="007D421D" w:rsidRDefault="005E37CD" w:rsidP="005E37CD">
      <w:pPr>
        <w:pStyle w:val="P12-Bodytext"/>
        <w:numPr>
          <w:ilvl w:val="0"/>
          <w:numId w:val="8"/>
        </w:numPr>
        <w:tabs>
          <w:tab w:val="clear" w:pos="-720"/>
        </w:tabs>
        <w:suppressAutoHyphens w:val="0"/>
        <w:spacing w:after="240"/>
        <w:ind w:left="709" w:hanging="709"/>
        <w:jc w:val="both"/>
        <w:rPr>
          <w:rFonts w:ascii="Calibri" w:hAnsi="Calibri"/>
          <w:b/>
          <w:spacing w:val="-2"/>
          <w:sz w:val="24"/>
          <w:szCs w:val="24"/>
          <w:lang w:val="en-GB"/>
        </w:rPr>
      </w:pPr>
      <w:r w:rsidRPr="007D421D">
        <w:rPr>
          <w:rFonts w:ascii="Calibri" w:hAnsi="Calibri"/>
          <w:b/>
          <w:spacing w:val="-2"/>
          <w:sz w:val="24"/>
          <w:szCs w:val="24"/>
          <w:lang w:val="en-GB"/>
        </w:rPr>
        <w:t>Report of the Directors</w:t>
      </w:r>
    </w:p>
    <w:p w14:paraId="452E9084" w14:textId="710D300B" w:rsidR="005E37CD" w:rsidRDefault="005E37CD" w:rsidP="005E37CD">
      <w:pPr>
        <w:pStyle w:val="P12-Bodytext"/>
        <w:tabs>
          <w:tab w:val="clear" w:pos="-720"/>
        </w:tabs>
        <w:suppressAutoHyphens w:val="0"/>
        <w:spacing w:after="240"/>
        <w:ind w:firstLine="709"/>
        <w:jc w:val="both"/>
        <w:rPr>
          <w:rFonts w:ascii="Calibri" w:hAnsi="Calibri"/>
          <w:spacing w:val="-2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[NAME] 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presented a brief overview of the 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 xml:space="preserve">society’s 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engagement initiative describing its primary goals and the commitments and responsibilities under 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>the memorandum of understanding</w:t>
      </w:r>
      <w:r>
        <w:rPr>
          <w:rFonts w:ascii="Calibri" w:hAnsi="Calibri"/>
          <w:spacing w:val="-2"/>
          <w:sz w:val="24"/>
          <w:szCs w:val="24"/>
          <w:lang w:val="en-GB"/>
        </w:rPr>
        <w:t>. [SHE/HE] described the activities undertaken in the past year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>,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 which included </w:t>
      </w:r>
      <w:r w:rsidR="00636594">
        <w:rPr>
          <w:rFonts w:ascii="Calibri" w:hAnsi="Calibri"/>
          <w:spacing w:val="-2"/>
          <w:sz w:val="24"/>
          <w:szCs w:val="24"/>
          <w:lang w:val="en-GB"/>
        </w:rPr>
        <w:t xml:space="preserve">[e.g. </w:t>
      </w:r>
      <w:r>
        <w:rPr>
          <w:rFonts w:ascii="Calibri" w:hAnsi="Calibri"/>
          <w:spacing w:val="-2"/>
          <w:sz w:val="24"/>
          <w:szCs w:val="24"/>
          <w:lang w:val="en-GB"/>
        </w:rPr>
        <w:t>establish</w:t>
      </w:r>
      <w:r w:rsidR="00A24F8C">
        <w:rPr>
          <w:rFonts w:ascii="Calibri" w:hAnsi="Calibri"/>
          <w:spacing w:val="-2"/>
          <w:sz w:val="24"/>
          <w:szCs w:val="24"/>
          <w:lang w:val="en-GB"/>
        </w:rPr>
        <w:t>ing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 the 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 xml:space="preserve">society </w:t>
      </w:r>
      <w:r>
        <w:rPr>
          <w:rFonts w:ascii="Calibri" w:hAnsi="Calibri"/>
          <w:spacing w:val="-2"/>
          <w:sz w:val="24"/>
          <w:szCs w:val="24"/>
          <w:lang w:val="en-GB"/>
        </w:rPr>
        <w:t>and creati</w:t>
      </w:r>
      <w:r w:rsidR="00A24F8C">
        <w:rPr>
          <w:rFonts w:ascii="Calibri" w:hAnsi="Calibri"/>
          <w:spacing w:val="-2"/>
          <w:sz w:val="24"/>
          <w:szCs w:val="24"/>
          <w:lang w:val="en-GB"/>
        </w:rPr>
        <w:t>ng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 a process 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 xml:space="preserve">to identify </w:t>
      </w:r>
      <w:r>
        <w:rPr>
          <w:rFonts w:ascii="Calibri" w:hAnsi="Calibri"/>
          <w:spacing w:val="-2"/>
          <w:sz w:val="24"/>
          <w:szCs w:val="24"/>
          <w:lang w:val="en-GB"/>
        </w:rPr>
        <w:t>and prioritiz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>e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 projects</w:t>
      </w:r>
      <w:r w:rsidR="00636594">
        <w:rPr>
          <w:rFonts w:ascii="Calibri" w:hAnsi="Calibri"/>
          <w:spacing w:val="-2"/>
          <w:sz w:val="24"/>
          <w:szCs w:val="24"/>
          <w:lang w:val="en-GB"/>
        </w:rPr>
        <w:t>]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. </w:t>
      </w:r>
      <w:r>
        <w:rPr>
          <w:rFonts w:ascii="Calibri" w:hAnsi="Calibri"/>
          <w:sz w:val="24"/>
          <w:szCs w:val="24"/>
          <w:lang w:val="en-GB"/>
        </w:rPr>
        <w:t>[NAME]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 noted that [NUMBER] projects have been supported since [DATE] and that the 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 xml:space="preserve">society </w:t>
      </w:r>
      <w:r>
        <w:rPr>
          <w:rFonts w:ascii="Calibri" w:hAnsi="Calibri"/>
          <w:spacing w:val="-2"/>
          <w:sz w:val="24"/>
          <w:szCs w:val="24"/>
          <w:lang w:val="en-GB"/>
        </w:rPr>
        <w:t>will receive total annual funding of [ANNUAL FUNDING] to support its mandate.</w:t>
      </w:r>
    </w:p>
    <w:p w14:paraId="266AF338" w14:textId="78FB4C66" w:rsidR="005E37CD" w:rsidRDefault="005E37CD" w:rsidP="005E37CD">
      <w:pPr>
        <w:pStyle w:val="P12-Bodytext"/>
        <w:tabs>
          <w:tab w:val="clear" w:pos="-720"/>
        </w:tabs>
        <w:suppressAutoHyphens w:val="0"/>
        <w:spacing w:after="240"/>
        <w:ind w:firstLine="709"/>
        <w:jc w:val="both"/>
        <w:rPr>
          <w:rFonts w:ascii="Calibri" w:hAnsi="Calibri"/>
          <w:spacing w:val="-2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[NAME]</w:t>
      </w:r>
      <w:r w:rsidR="00A24F8C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indicated that the </w:t>
      </w:r>
      <w:r w:rsidR="003E7720">
        <w:rPr>
          <w:rFonts w:ascii="Calibri" w:hAnsi="Calibri"/>
          <w:spacing w:val="-2"/>
          <w:sz w:val="24"/>
          <w:szCs w:val="24"/>
          <w:lang w:val="en-GB"/>
        </w:rPr>
        <w:t xml:space="preserve">Working Group 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members and the work to date are detailed in the 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 xml:space="preserve">report of the directors 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presented </w:t>
      </w:r>
      <w:r w:rsidR="00636594">
        <w:rPr>
          <w:rFonts w:ascii="Calibri" w:hAnsi="Calibri"/>
          <w:spacing w:val="-2"/>
          <w:sz w:val="24"/>
          <w:szCs w:val="24"/>
          <w:lang w:val="en-GB"/>
        </w:rPr>
        <w:t xml:space="preserve">at </w:t>
      </w:r>
      <w:r>
        <w:rPr>
          <w:rFonts w:ascii="Calibri" w:hAnsi="Calibri"/>
          <w:spacing w:val="-2"/>
          <w:sz w:val="24"/>
          <w:szCs w:val="24"/>
          <w:lang w:val="en-GB"/>
        </w:rPr>
        <w:t>the meeting.</w:t>
      </w:r>
    </w:p>
    <w:p w14:paraId="65E08B1B" w14:textId="1D0AE611" w:rsidR="001D6A41" w:rsidRPr="006F5147" w:rsidRDefault="001D6A41" w:rsidP="005E37CD">
      <w:pPr>
        <w:pStyle w:val="P12-Bodytext"/>
        <w:tabs>
          <w:tab w:val="clear" w:pos="-720"/>
        </w:tabs>
        <w:suppressAutoHyphens w:val="0"/>
        <w:spacing w:after="240"/>
        <w:ind w:firstLine="709"/>
        <w:jc w:val="both"/>
        <w:rPr>
          <w:rFonts w:ascii="Calibri" w:hAnsi="Calibri"/>
          <w:i/>
          <w:spacing w:val="-2"/>
          <w:sz w:val="24"/>
          <w:szCs w:val="24"/>
          <w:lang w:val="en-GB"/>
        </w:rPr>
      </w:pPr>
      <w:r>
        <w:rPr>
          <w:rFonts w:ascii="Calibri" w:hAnsi="Calibri"/>
          <w:spacing w:val="-2"/>
          <w:sz w:val="24"/>
          <w:szCs w:val="24"/>
          <w:lang w:val="en-GB"/>
        </w:rPr>
        <w:t xml:space="preserve">[NAME] noted the lessons learned which included [lessons learned] </w:t>
      </w:r>
      <w:r w:rsidRPr="006F5147">
        <w:rPr>
          <w:rFonts w:ascii="Calibri" w:hAnsi="Calibri"/>
          <w:i/>
          <w:spacing w:val="-2"/>
          <w:sz w:val="24"/>
          <w:szCs w:val="24"/>
          <w:lang w:val="en-GB"/>
        </w:rPr>
        <w:t>(Note</w:t>
      </w:r>
      <w:r>
        <w:rPr>
          <w:rFonts w:ascii="Calibri" w:hAnsi="Calibri"/>
          <w:i/>
          <w:spacing w:val="-2"/>
          <w:sz w:val="24"/>
          <w:szCs w:val="24"/>
          <w:lang w:val="en-GB"/>
        </w:rPr>
        <w:t xml:space="preserve">: brief details </w:t>
      </w:r>
      <w:r>
        <w:rPr>
          <w:rFonts w:ascii="Calibri" w:hAnsi="Calibri"/>
          <w:i/>
          <w:spacing w:val="-2"/>
          <w:sz w:val="24"/>
          <w:szCs w:val="24"/>
          <w:lang w:val="en-GB"/>
        </w:rPr>
        <w:lastRenderedPageBreak/>
        <w:t>and anything else relevant may be included here.)</w:t>
      </w:r>
    </w:p>
    <w:p w14:paraId="00FE2030" w14:textId="63AB6F39" w:rsidR="005E37CD" w:rsidRDefault="00636594" w:rsidP="005E37CD">
      <w:pPr>
        <w:pStyle w:val="P12-Bodytext"/>
        <w:tabs>
          <w:tab w:val="clear" w:pos="-720"/>
        </w:tabs>
        <w:suppressAutoHyphens w:val="0"/>
        <w:spacing w:after="240"/>
        <w:ind w:firstLine="709"/>
        <w:jc w:val="both"/>
        <w:rPr>
          <w:rFonts w:ascii="Calibri" w:hAnsi="Calibri"/>
          <w:spacing w:val="-2"/>
          <w:sz w:val="24"/>
          <w:szCs w:val="24"/>
          <w:lang w:val="en-GB"/>
        </w:rPr>
      </w:pPr>
      <w:r w:rsidDel="00636594">
        <w:rPr>
          <w:rFonts w:ascii="Calibri" w:hAnsi="Calibri"/>
          <w:spacing w:val="-2"/>
          <w:sz w:val="24"/>
          <w:szCs w:val="24"/>
          <w:lang w:val="en-GB"/>
        </w:rPr>
        <w:t xml:space="preserve"> </w:t>
      </w:r>
      <w:r w:rsidR="005E37CD">
        <w:rPr>
          <w:rFonts w:ascii="Calibri" w:hAnsi="Calibri"/>
          <w:sz w:val="24"/>
          <w:szCs w:val="24"/>
          <w:lang w:val="en-GB"/>
        </w:rPr>
        <w:t xml:space="preserve">[NAME] </w:t>
      </w:r>
      <w:r w:rsidR="005E37CD">
        <w:rPr>
          <w:rFonts w:ascii="Calibri" w:hAnsi="Calibri"/>
          <w:spacing w:val="-2"/>
          <w:sz w:val="24"/>
          <w:szCs w:val="24"/>
          <w:lang w:val="en-GB"/>
        </w:rPr>
        <w:t>set out the priorities for the year ahead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>,</w:t>
      </w:r>
      <w:r w:rsidR="005E37CD">
        <w:rPr>
          <w:rFonts w:ascii="Calibri" w:hAnsi="Calibri"/>
          <w:spacing w:val="-2"/>
          <w:sz w:val="24"/>
          <w:szCs w:val="24"/>
          <w:lang w:val="en-GB"/>
        </w:rPr>
        <w:t xml:space="preserve"> which include 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[LIST PRIORITIES] </w:t>
      </w:r>
      <w:r w:rsidR="005E37CD">
        <w:rPr>
          <w:rFonts w:ascii="Calibri" w:hAnsi="Calibri"/>
          <w:spacing w:val="-2"/>
          <w:sz w:val="24"/>
          <w:szCs w:val="24"/>
          <w:lang w:val="en-GB"/>
        </w:rPr>
        <w:t>and continu</w:t>
      </w:r>
      <w:r w:rsidR="00CF0423">
        <w:rPr>
          <w:rFonts w:ascii="Calibri" w:hAnsi="Calibri"/>
          <w:spacing w:val="-2"/>
          <w:sz w:val="24"/>
          <w:szCs w:val="24"/>
          <w:lang w:val="en-GB"/>
        </w:rPr>
        <w:t>ing</w:t>
      </w:r>
      <w:r w:rsidR="005E37CD">
        <w:rPr>
          <w:rFonts w:ascii="Calibri" w:hAnsi="Calibri"/>
          <w:spacing w:val="-2"/>
          <w:sz w:val="24"/>
          <w:szCs w:val="24"/>
          <w:lang w:val="en-GB"/>
        </w:rPr>
        <w:t xml:space="preserve"> to work with and seek support from the MSA and health authority leadership for initiatives and projects to address issues.  </w:t>
      </w:r>
    </w:p>
    <w:p w14:paraId="3025806B" w14:textId="1C9B4E68" w:rsidR="005E37CD" w:rsidRPr="00A75271" w:rsidRDefault="005E37CD" w:rsidP="005E37CD">
      <w:pPr>
        <w:pStyle w:val="P12-Bodytext"/>
        <w:tabs>
          <w:tab w:val="clear" w:pos="-720"/>
        </w:tabs>
        <w:suppressAutoHyphens w:val="0"/>
        <w:spacing w:after="240"/>
        <w:ind w:firstLine="709"/>
        <w:jc w:val="both"/>
        <w:rPr>
          <w:rFonts w:ascii="Calibri" w:hAnsi="Calibri"/>
          <w:spacing w:val="-2"/>
          <w:sz w:val="24"/>
          <w:szCs w:val="24"/>
          <w:u w:val="single"/>
          <w:lang w:val="en-GB"/>
        </w:rPr>
      </w:pPr>
      <w:r w:rsidRPr="006E638E">
        <w:rPr>
          <w:rFonts w:ascii="Calibri" w:hAnsi="Calibri"/>
          <w:b/>
          <w:spacing w:val="-2"/>
          <w:sz w:val="24"/>
          <w:szCs w:val="24"/>
          <w:lang w:val="en-GB"/>
        </w:rPr>
        <w:t>UPON MOTION</w:t>
      </w:r>
      <w:r w:rsidRPr="000B200E">
        <w:rPr>
          <w:rFonts w:ascii="Calibri" w:hAnsi="Calibri"/>
          <w:spacing w:val="-2"/>
          <w:sz w:val="24"/>
          <w:szCs w:val="24"/>
          <w:lang w:val="en-GB"/>
        </w:rPr>
        <w:t xml:space="preserve"> duly made and </w:t>
      </w:r>
      <w:r>
        <w:rPr>
          <w:rFonts w:ascii="Calibri" w:hAnsi="Calibri"/>
          <w:spacing w:val="-2"/>
          <w:sz w:val="24"/>
          <w:szCs w:val="24"/>
          <w:lang w:val="en-GB"/>
        </w:rPr>
        <w:t>accepted</w:t>
      </w:r>
      <w:r w:rsidRPr="000B200E">
        <w:rPr>
          <w:rFonts w:ascii="Calibri" w:hAnsi="Calibri"/>
          <w:spacing w:val="-2"/>
          <w:sz w:val="24"/>
          <w:szCs w:val="24"/>
          <w:lang w:val="en-GB"/>
        </w:rPr>
        <w:t>,</w:t>
      </w:r>
      <w:r>
        <w:rPr>
          <w:rFonts w:ascii="Calibri" w:hAnsi="Calibri"/>
          <w:spacing w:val="-2"/>
          <w:sz w:val="24"/>
          <w:szCs w:val="24"/>
          <w:lang w:val="en-GB"/>
        </w:rPr>
        <w:t xml:space="preserve"> it was</w:t>
      </w:r>
      <w:r w:rsidRPr="000B200E">
        <w:rPr>
          <w:rFonts w:ascii="Calibri" w:hAnsi="Calibri"/>
          <w:spacing w:val="-2"/>
          <w:sz w:val="24"/>
          <w:szCs w:val="24"/>
          <w:lang w:val="en-GB"/>
        </w:rPr>
        <w:t xml:space="preserve"> </w:t>
      </w:r>
      <w:r w:rsidRPr="00517ECC">
        <w:rPr>
          <w:rFonts w:asciiTheme="majorHAnsi" w:hAnsiTheme="majorHAnsi"/>
          <w:b/>
          <w:sz w:val="24"/>
          <w:szCs w:val="24"/>
        </w:rPr>
        <w:t>RESOLVED THAT</w:t>
      </w:r>
      <w:r>
        <w:rPr>
          <w:rFonts w:asciiTheme="majorHAnsi" w:hAnsiTheme="majorHAnsi"/>
          <w:b/>
          <w:spacing w:val="-2"/>
          <w:sz w:val="24"/>
          <w:szCs w:val="24"/>
          <w:lang w:val="en-GB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  <w:lang w:val="en-GB"/>
        </w:rPr>
        <w:t xml:space="preserve">the </w:t>
      </w:r>
      <w:r w:rsidR="00CF0423">
        <w:rPr>
          <w:rFonts w:asciiTheme="majorHAnsi" w:hAnsiTheme="majorHAnsi"/>
          <w:spacing w:val="-2"/>
          <w:sz w:val="24"/>
          <w:szCs w:val="24"/>
          <w:lang w:val="en-GB"/>
        </w:rPr>
        <w:t xml:space="preserve">report of the directors </w:t>
      </w:r>
      <w:r>
        <w:rPr>
          <w:rFonts w:asciiTheme="majorHAnsi" w:hAnsiTheme="majorHAnsi"/>
          <w:spacing w:val="-2"/>
          <w:sz w:val="24"/>
          <w:szCs w:val="24"/>
          <w:lang w:val="en-GB"/>
        </w:rPr>
        <w:t>be taken as read and accepted.</w:t>
      </w:r>
    </w:p>
    <w:p w14:paraId="29BC5E71" w14:textId="77777777" w:rsidR="005E37CD" w:rsidRPr="00A42A90" w:rsidRDefault="005E37CD" w:rsidP="005E37CD">
      <w:pPr>
        <w:pStyle w:val="P12-Bodytext"/>
        <w:numPr>
          <w:ilvl w:val="0"/>
          <w:numId w:val="8"/>
        </w:numPr>
        <w:tabs>
          <w:tab w:val="clear" w:pos="-720"/>
        </w:tabs>
        <w:suppressAutoHyphens w:val="0"/>
        <w:spacing w:after="240"/>
        <w:ind w:left="709" w:hanging="709"/>
        <w:jc w:val="both"/>
        <w:rPr>
          <w:rFonts w:ascii="Calibri" w:hAnsi="Calibri" w:cs="Arial"/>
          <w:b/>
          <w:sz w:val="24"/>
          <w:szCs w:val="24"/>
        </w:rPr>
      </w:pPr>
      <w:r w:rsidRPr="000A2DE6">
        <w:rPr>
          <w:rFonts w:ascii="Calibri" w:hAnsi="Calibri"/>
          <w:b/>
          <w:spacing w:val="-2"/>
          <w:sz w:val="24"/>
          <w:szCs w:val="24"/>
          <w:lang w:val="en-GB"/>
        </w:rPr>
        <w:t>Financial</w:t>
      </w:r>
      <w:r w:rsidRPr="000A2DE6">
        <w:rPr>
          <w:rFonts w:ascii="Calibri" w:hAnsi="Calibri"/>
          <w:b/>
          <w:sz w:val="24"/>
          <w:szCs w:val="24"/>
        </w:rPr>
        <w:t xml:space="preserve"> Statements</w:t>
      </w:r>
    </w:p>
    <w:p w14:paraId="3A7FE4AA" w14:textId="396B940E" w:rsidR="005E37CD" w:rsidRDefault="005E37CD" w:rsidP="005E37CD">
      <w:pPr>
        <w:tabs>
          <w:tab w:val="left" w:pos="-1440"/>
          <w:tab w:val="left" w:pos="-720"/>
        </w:tabs>
        <w:suppressAutoHyphens/>
        <w:spacing w:after="24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lang w:val="en-GB"/>
        </w:rPr>
        <w:t xml:space="preserve">[NAME] </w:t>
      </w:r>
      <w:r>
        <w:rPr>
          <w:rFonts w:ascii="Calibri" w:hAnsi="Calibri"/>
          <w:szCs w:val="24"/>
        </w:rPr>
        <w:t xml:space="preserve">referred to the materials previously distributed and placed the financial statements before the meeting. </w:t>
      </w:r>
      <w:r>
        <w:rPr>
          <w:rFonts w:ascii="Calibri" w:hAnsi="Calibri"/>
          <w:szCs w:val="24"/>
          <w:lang w:val="en-GB"/>
        </w:rPr>
        <w:t>[NAME]</w:t>
      </w:r>
      <w:r>
        <w:rPr>
          <w:rFonts w:ascii="Calibri" w:hAnsi="Calibri"/>
          <w:szCs w:val="24"/>
        </w:rPr>
        <w:t xml:space="preserve">, </w:t>
      </w:r>
      <w:r w:rsidR="00851CB5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>ecretary-</w:t>
      </w:r>
      <w:r w:rsidR="00851CB5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 xml:space="preserve">reasurer of the </w:t>
      </w:r>
      <w:r w:rsidR="00851CB5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ociety, provided a brief overview of the financial condition of the </w:t>
      </w:r>
      <w:r w:rsidR="00CF0423">
        <w:rPr>
          <w:rFonts w:ascii="Calibri" w:hAnsi="Calibri"/>
          <w:szCs w:val="24"/>
        </w:rPr>
        <w:t xml:space="preserve">society </w:t>
      </w:r>
      <w:r>
        <w:rPr>
          <w:rFonts w:ascii="Calibri" w:hAnsi="Calibri"/>
          <w:szCs w:val="24"/>
        </w:rPr>
        <w:t>noting that of the committed funding, [FUNDING AMOUNT]</w:t>
      </w:r>
      <w:r w:rsidR="00CF0423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ha</w:t>
      </w:r>
      <w:r w:rsidR="00CF0423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so far been allocated to physician-led initiatives and [FUNDING AMOUNT] ha</w:t>
      </w:r>
      <w:r w:rsidR="00CF0423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not yet been allocated.</w:t>
      </w:r>
    </w:p>
    <w:p w14:paraId="54A6FC5D" w14:textId="3B3A96E9" w:rsidR="00104A03" w:rsidRPr="006F5147" w:rsidRDefault="005E37CD" w:rsidP="006F5147">
      <w:pPr>
        <w:tabs>
          <w:tab w:val="left" w:pos="-1440"/>
          <w:tab w:val="left" w:pos="-720"/>
        </w:tabs>
        <w:suppressAutoHyphens/>
        <w:spacing w:after="240"/>
        <w:jc w:val="both"/>
      </w:pPr>
      <w:r>
        <w:rPr>
          <w:rFonts w:ascii="Calibri" w:hAnsi="Calibri"/>
          <w:szCs w:val="24"/>
        </w:rPr>
        <w:tab/>
      </w:r>
      <w:r w:rsidRPr="006E638E">
        <w:rPr>
          <w:rFonts w:ascii="Calibri" w:hAnsi="Calibri"/>
          <w:b/>
          <w:spacing w:val="-2"/>
          <w:szCs w:val="24"/>
          <w:lang w:val="en-GB"/>
        </w:rPr>
        <w:t>UPON MOTION</w:t>
      </w:r>
      <w:r w:rsidRPr="000B200E">
        <w:rPr>
          <w:rFonts w:ascii="Calibri" w:hAnsi="Calibri"/>
          <w:spacing w:val="-2"/>
          <w:szCs w:val="24"/>
          <w:lang w:val="en-GB"/>
        </w:rPr>
        <w:t xml:space="preserve"> duly made and </w:t>
      </w:r>
      <w:r>
        <w:rPr>
          <w:rFonts w:ascii="Calibri" w:hAnsi="Calibri"/>
          <w:spacing w:val="-2"/>
          <w:szCs w:val="24"/>
          <w:lang w:val="en-GB"/>
        </w:rPr>
        <w:t>accepted</w:t>
      </w:r>
      <w:r w:rsidRPr="000B200E">
        <w:rPr>
          <w:rFonts w:ascii="Calibri" w:hAnsi="Calibri"/>
          <w:spacing w:val="-2"/>
          <w:szCs w:val="24"/>
          <w:lang w:val="en-GB"/>
        </w:rPr>
        <w:t>,</w:t>
      </w:r>
      <w:r>
        <w:rPr>
          <w:rFonts w:ascii="Calibri" w:hAnsi="Calibri"/>
          <w:spacing w:val="-2"/>
          <w:szCs w:val="24"/>
          <w:lang w:val="en-GB"/>
        </w:rPr>
        <w:t xml:space="preserve"> it was</w:t>
      </w:r>
      <w:r w:rsidRPr="000B200E">
        <w:rPr>
          <w:rFonts w:ascii="Calibri" w:hAnsi="Calibri"/>
          <w:spacing w:val="-2"/>
          <w:szCs w:val="24"/>
          <w:lang w:val="en-GB"/>
        </w:rPr>
        <w:t xml:space="preserve"> </w:t>
      </w:r>
      <w:r w:rsidRPr="00517ECC">
        <w:rPr>
          <w:rFonts w:asciiTheme="majorHAnsi" w:hAnsiTheme="majorHAnsi"/>
          <w:b/>
          <w:szCs w:val="24"/>
        </w:rPr>
        <w:t>RESOLVED THAT</w:t>
      </w:r>
      <w:r>
        <w:rPr>
          <w:rFonts w:asciiTheme="majorHAnsi" w:hAnsiTheme="majorHAnsi"/>
          <w:b/>
          <w:spacing w:val="-2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</w:rPr>
        <w:t xml:space="preserve">reading of the unaudited </w:t>
      </w:r>
      <w:r w:rsidRPr="00517ECC">
        <w:rPr>
          <w:rFonts w:asciiTheme="majorHAnsi" w:hAnsiTheme="majorHAnsi"/>
          <w:szCs w:val="24"/>
        </w:rPr>
        <w:t xml:space="preserve">financial statements for the </w:t>
      </w:r>
      <w:r>
        <w:rPr>
          <w:rFonts w:asciiTheme="majorHAnsi" w:hAnsiTheme="majorHAnsi"/>
          <w:szCs w:val="24"/>
        </w:rPr>
        <w:t>year</w:t>
      </w:r>
      <w:r w:rsidRPr="00517ECC">
        <w:rPr>
          <w:rFonts w:asciiTheme="majorHAnsi" w:hAnsiTheme="majorHAnsi"/>
          <w:szCs w:val="24"/>
        </w:rPr>
        <w:t xml:space="preserve"> end</w:t>
      </w:r>
      <w:r>
        <w:rPr>
          <w:rFonts w:asciiTheme="majorHAnsi" w:hAnsiTheme="majorHAnsi"/>
          <w:szCs w:val="24"/>
        </w:rPr>
        <w:t xml:space="preserve"> as at</w:t>
      </w:r>
      <w:r w:rsidRPr="00517ECC">
        <w:rPr>
          <w:rFonts w:asciiTheme="majorHAnsi" w:hAnsiTheme="majorHAnsi"/>
          <w:szCs w:val="24"/>
        </w:rPr>
        <w:t xml:space="preserve"> </w:t>
      </w:r>
      <w:r w:rsidR="00CF0423">
        <w:rPr>
          <w:rFonts w:asciiTheme="majorHAnsi" w:hAnsiTheme="majorHAnsi"/>
          <w:szCs w:val="24"/>
        </w:rPr>
        <w:t xml:space="preserve">31 </w:t>
      </w:r>
      <w:r w:rsidRPr="00517ECC">
        <w:rPr>
          <w:rFonts w:asciiTheme="majorHAnsi" w:hAnsiTheme="majorHAnsi"/>
          <w:szCs w:val="24"/>
        </w:rPr>
        <w:t>March 2016</w:t>
      </w:r>
      <w:r>
        <w:rPr>
          <w:rFonts w:asciiTheme="majorHAnsi" w:hAnsiTheme="majorHAnsi"/>
          <w:szCs w:val="24"/>
        </w:rPr>
        <w:t xml:space="preserve"> and the [NUMBER OF MONTHS] months ended [DATE]</w:t>
      </w:r>
      <w:r w:rsidRPr="00517ECC">
        <w:rPr>
          <w:rFonts w:asciiTheme="majorHAnsi" w:hAnsiTheme="majorHAnsi"/>
          <w:szCs w:val="24"/>
        </w:rPr>
        <w:t>, as presented</w:t>
      </w:r>
      <w:r>
        <w:rPr>
          <w:rFonts w:asciiTheme="majorHAnsi" w:hAnsiTheme="majorHAnsi"/>
          <w:szCs w:val="24"/>
        </w:rPr>
        <w:t xml:space="preserve"> be waived and that they be accepted</w:t>
      </w:r>
      <w:r w:rsidRPr="00517ECC">
        <w:rPr>
          <w:rFonts w:asciiTheme="majorHAnsi" w:hAnsiTheme="majorHAnsi"/>
          <w:szCs w:val="24"/>
        </w:rPr>
        <w:t>.</w:t>
      </w:r>
      <w:r w:rsidR="00ED706A">
        <w:rPr>
          <w:rFonts w:asciiTheme="majorHAnsi" w:hAnsiTheme="majorHAnsi"/>
          <w:szCs w:val="24"/>
        </w:rPr>
        <w:t xml:space="preserve"> </w:t>
      </w:r>
      <w:r w:rsidR="00ED706A" w:rsidRPr="001916AD">
        <w:rPr>
          <w:rFonts w:asciiTheme="majorHAnsi" w:hAnsiTheme="majorHAnsi"/>
          <w:i/>
          <w:szCs w:val="24"/>
        </w:rPr>
        <w:t>(Note:</w:t>
      </w:r>
      <w:r w:rsidR="00ED706A" w:rsidRPr="006F5147">
        <w:rPr>
          <w:rFonts w:asciiTheme="majorHAnsi" w:hAnsiTheme="majorHAnsi"/>
          <w:i/>
          <w:szCs w:val="24"/>
        </w:rPr>
        <w:t xml:space="preserve"> include further language if interim financials are being approved)</w:t>
      </w:r>
    </w:p>
    <w:p w14:paraId="0108D272" w14:textId="77777777" w:rsidR="005E37CD" w:rsidRPr="00A42A90" w:rsidRDefault="005E37CD" w:rsidP="005E37CD">
      <w:pPr>
        <w:pStyle w:val="P12-Bodytext"/>
        <w:numPr>
          <w:ilvl w:val="0"/>
          <w:numId w:val="8"/>
        </w:numPr>
        <w:tabs>
          <w:tab w:val="clear" w:pos="-720"/>
        </w:tabs>
        <w:suppressAutoHyphens w:val="0"/>
        <w:spacing w:after="240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0A2DE6">
        <w:rPr>
          <w:rFonts w:ascii="Calibri" w:hAnsi="Calibri"/>
          <w:b/>
          <w:spacing w:val="-2"/>
          <w:sz w:val="24"/>
          <w:szCs w:val="24"/>
          <w:lang w:val="en-GB"/>
        </w:rPr>
        <w:t>Ratification of Appointment of Directors</w:t>
      </w:r>
    </w:p>
    <w:p w14:paraId="4A7E0806" w14:textId="373E4030" w:rsidR="005E37CD" w:rsidRDefault="005E37CD" w:rsidP="005E37CD">
      <w:pPr>
        <w:tabs>
          <w:tab w:val="left" w:pos="567"/>
        </w:tabs>
        <w:spacing w:after="360"/>
        <w:jc w:val="both"/>
        <w:rPr>
          <w:rFonts w:ascii="Calibri" w:hAnsi="Calibri"/>
          <w:spacing w:val="-2"/>
          <w:szCs w:val="24"/>
          <w:lang w:val="en-GB"/>
        </w:rPr>
      </w:pPr>
      <w:r>
        <w:rPr>
          <w:rFonts w:ascii="Calibri" w:hAnsi="Calibri"/>
          <w:spacing w:val="-2"/>
          <w:szCs w:val="24"/>
          <w:lang w:val="en-GB"/>
        </w:rPr>
        <w:tab/>
      </w:r>
      <w:r>
        <w:rPr>
          <w:rFonts w:ascii="Calibri" w:hAnsi="Calibri"/>
          <w:szCs w:val="24"/>
          <w:lang w:val="en-GB"/>
        </w:rPr>
        <w:t xml:space="preserve">[NAME] </w:t>
      </w:r>
      <w:r>
        <w:rPr>
          <w:rFonts w:ascii="Calibri" w:hAnsi="Calibri"/>
          <w:spacing w:val="-2"/>
          <w:szCs w:val="24"/>
          <w:lang w:val="en-GB"/>
        </w:rPr>
        <w:t xml:space="preserve">expressed </w:t>
      </w:r>
      <w:r w:rsidR="00CF0423">
        <w:rPr>
          <w:rFonts w:ascii="Calibri" w:hAnsi="Calibri"/>
          <w:spacing w:val="-2"/>
          <w:szCs w:val="24"/>
          <w:lang w:val="en-GB"/>
        </w:rPr>
        <w:t xml:space="preserve">[HIS/HER] </w:t>
      </w:r>
      <w:r>
        <w:rPr>
          <w:rFonts w:ascii="Calibri" w:hAnsi="Calibri"/>
          <w:spacing w:val="-2"/>
          <w:szCs w:val="24"/>
          <w:lang w:val="en-GB"/>
        </w:rPr>
        <w:t xml:space="preserve">gratitude to </w:t>
      </w:r>
      <w:r>
        <w:rPr>
          <w:rFonts w:ascii="Calibri" w:hAnsi="Calibri"/>
          <w:szCs w:val="24"/>
          <w:lang w:val="en-GB"/>
        </w:rPr>
        <w:t xml:space="preserve">[NAME] </w:t>
      </w:r>
      <w:r>
        <w:rPr>
          <w:rFonts w:ascii="Calibri" w:hAnsi="Calibri"/>
          <w:spacing w:val="-2"/>
          <w:szCs w:val="24"/>
          <w:lang w:val="en-GB"/>
        </w:rPr>
        <w:t xml:space="preserve">for [HIS/HER] service as director and [POSITION] of the </w:t>
      </w:r>
      <w:r w:rsidR="00A24F8C">
        <w:rPr>
          <w:rFonts w:ascii="Calibri" w:hAnsi="Calibri"/>
          <w:spacing w:val="-2"/>
          <w:szCs w:val="24"/>
          <w:lang w:val="en-GB"/>
        </w:rPr>
        <w:t>society</w:t>
      </w:r>
      <w:r>
        <w:rPr>
          <w:rFonts w:ascii="Calibri" w:hAnsi="Calibri"/>
          <w:spacing w:val="-2"/>
          <w:szCs w:val="24"/>
          <w:lang w:val="en-GB"/>
        </w:rPr>
        <w:t xml:space="preserve">. [HE/SHE] noted that pursuant to the </w:t>
      </w:r>
      <w:r w:rsidR="00CF0423">
        <w:rPr>
          <w:rFonts w:ascii="Calibri" w:hAnsi="Calibri"/>
          <w:spacing w:val="-2"/>
          <w:szCs w:val="24"/>
          <w:lang w:val="en-GB"/>
        </w:rPr>
        <w:t>bylaws of the society</w:t>
      </w:r>
      <w:r>
        <w:rPr>
          <w:rFonts w:ascii="Calibri" w:hAnsi="Calibri"/>
          <w:spacing w:val="-2"/>
          <w:szCs w:val="24"/>
          <w:lang w:val="en-GB"/>
        </w:rPr>
        <w:t xml:space="preserve">, a minimum </w:t>
      </w:r>
      <w:r w:rsidRPr="00851CB5">
        <w:rPr>
          <w:rFonts w:ascii="Calibri" w:hAnsi="Calibri"/>
          <w:spacing w:val="-2"/>
          <w:szCs w:val="24"/>
          <w:lang w:val="en-GB"/>
        </w:rPr>
        <w:t xml:space="preserve">of </w:t>
      </w:r>
      <w:r w:rsidR="0003782F" w:rsidRPr="00B809DB">
        <w:rPr>
          <w:rFonts w:ascii="Calibri" w:hAnsi="Calibri"/>
          <w:bCs/>
          <w:spacing w:val="-2"/>
          <w:szCs w:val="24"/>
          <w:lang w:val="en-GB"/>
        </w:rPr>
        <w:t>[</w:t>
      </w:r>
      <w:r w:rsidRPr="00851CB5">
        <w:rPr>
          <w:rFonts w:ascii="Calibri" w:hAnsi="Calibri"/>
          <w:spacing w:val="-2"/>
          <w:szCs w:val="24"/>
          <w:lang w:val="en-GB"/>
        </w:rPr>
        <w:t>three</w:t>
      </w:r>
      <w:r w:rsidR="0003782F" w:rsidRPr="00B809DB">
        <w:rPr>
          <w:rFonts w:ascii="Calibri" w:hAnsi="Calibri"/>
          <w:bCs/>
          <w:spacing w:val="-2"/>
          <w:szCs w:val="24"/>
          <w:lang w:val="en-GB"/>
        </w:rPr>
        <w:t>]</w:t>
      </w:r>
      <w:r w:rsidRPr="00851CB5">
        <w:rPr>
          <w:rFonts w:ascii="Calibri" w:hAnsi="Calibri"/>
          <w:spacing w:val="-2"/>
          <w:szCs w:val="24"/>
          <w:lang w:val="en-GB"/>
        </w:rPr>
        <w:t xml:space="preserve"> and a maximum of </w:t>
      </w:r>
      <w:r w:rsidR="0003782F" w:rsidRPr="00B809DB">
        <w:rPr>
          <w:rFonts w:ascii="Calibri" w:hAnsi="Calibri"/>
          <w:bCs/>
          <w:spacing w:val="-2"/>
          <w:szCs w:val="24"/>
          <w:lang w:val="en-GB"/>
        </w:rPr>
        <w:t>[</w:t>
      </w:r>
      <w:r w:rsidRPr="00851CB5">
        <w:rPr>
          <w:rFonts w:ascii="Calibri" w:hAnsi="Calibri"/>
          <w:spacing w:val="-2"/>
          <w:szCs w:val="24"/>
          <w:lang w:val="en-GB"/>
        </w:rPr>
        <w:t>five</w:t>
      </w:r>
      <w:r w:rsidR="0003782F" w:rsidRPr="00B809DB">
        <w:rPr>
          <w:rFonts w:ascii="Calibri" w:hAnsi="Calibri"/>
          <w:bCs/>
          <w:spacing w:val="-2"/>
          <w:szCs w:val="24"/>
          <w:lang w:val="en-GB"/>
        </w:rPr>
        <w:t>]</w:t>
      </w:r>
      <w:r w:rsidRPr="00851CB5">
        <w:rPr>
          <w:rFonts w:ascii="Calibri" w:hAnsi="Calibri"/>
          <w:spacing w:val="-2"/>
          <w:szCs w:val="24"/>
          <w:lang w:val="en-GB"/>
        </w:rPr>
        <w:t xml:space="preserve"> directors may</w:t>
      </w:r>
      <w:r>
        <w:rPr>
          <w:rFonts w:ascii="Calibri" w:hAnsi="Calibri"/>
          <w:spacing w:val="-2"/>
          <w:szCs w:val="24"/>
          <w:lang w:val="en-GB"/>
        </w:rPr>
        <w:t xml:space="preserve"> be appointed and that the individuals elected as officers of the Medical Staff Association</w:t>
      </w:r>
      <w:r w:rsidR="00CF0423">
        <w:rPr>
          <w:rFonts w:ascii="Calibri" w:hAnsi="Calibri"/>
          <w:spacing w:val="-2"/>
          <w:szCs w:val="24"/>
          <w:lang w:val="en-GB"/>
        </w:rPr>
        <w:t xml:space="preserve"> in the election that </w:t>
      </w:r>
      <w:r>
        <w:rPr>
          <w:rFonts w:ascii="Calibri" w:hAnsi="Calibri"/>
          <w:spacing w:val="-2"/>
          <w:szCs w:val="24"/>
          <w:lang w:val="en-GB"/>
        </w:rPr>
        <w:t xml:space="preserve">took place on [DATE], each of whom has consented in writing to act as a director, are to be appointed as directors of the </w:t>
      </w:r>
      <w:r w:rsidR="00CF0423">
        <w:rPr>
          <w:rFonts w:ascii="Calibri" w:hAnsi="Calibri"/>
          <w:spacing w:val="-2"/>
          <w:szCs w:val="24"/>
          <w:lang w:val="en-GB"/>
        </w:rPr>
        <w:t xml:space="preserve">society </w:t>
      </w:r>
      <w:r>
        <w:rPr>
          <w:rFonts w:ascii="Calibri" w:hAnsi="Calibri"/>
          <w:spacing w:val="-2"/>
          <w:szCs w:val="24"/>
          <w:lang w:val="en-GB"/>
        </w:rPr>
        <w:t>for a concurrent term beginning on [DATE].</w:t>
      </w:r>
    </w:p>
    <w:p w14:paraId="6006B940" w14:textId="3AF1944D" w:rsidR="005E37CD" w:rsidRPr="00AD76B7" w:rsidRDefault="005E37CD" w:rsidP="005E37CD">
      <w:pPr>
        <w:tabs>
          <w:tab w:val="left" w:pos="567"/>
        </w:tabs>
        <w:spacing w:after="360"/>
        <w:jc w:val="both"/>
        <w:rPr>
          <w:rFonts w:ascii="Calibri" w:hAnsi="Calibri"/>
          <w:spacing w:val="-2"/>
          <w:szCs w:val="24"/>
          <w:lang w:val="en-GB"/>
        </w:rPr>
      </w:pPr>
      <w:r>
        <w:rPr>
          <w:rFonts w:ascii="Calibri" w:hAnsi="Calibri"/>
          <w:spacing w:val="-2"/>
          <w:szCs w:val="24"/>
          <w:lang w:val="en-GB"/>
        </w:rPr>
        <w:tab/>
      </w:r>
      <w:r>
        <w:rPr>
          <w:rFonts w:ascii="Calibri" w:hAnsi="Calibri"/>
          <w:szCs w:val="24"/>
          <w:lang w:val="en-GB"/>
        </w:rPr>
        <w:t xml:space="preserve">[NAME] </w:t>
      </w:r>
      <w:r>
        <w:rPr>
          <w:rFonts w:ascii="Calibri" w:hAnsi="Calibri"/>
          <w:spacing w:val="-2"/>
          <w:szCs w:val="24"/>
          <w:lang w:val="en-GB"/>
        </w:rPr>
        <w:t xml:space="preserve">asked if there were any nominations for director from the floor. </w:t>
      </w:r>
      <w:r w:rsidR="00636594">
        <w:rPr>
          <w:rFonts w:ascii="Calibri" w:hAnsi="Calibri"/>
          <w:spacing w:val="-2"/>
          <w:szCs w:val="24"/>
          <w:lang w:val="en-GB"/>
        </w:rPr>
        <w:t>[</w:t>
      </w:r>
      <w:r>
        <w:rPr>
          <w:rFonts w:ascii="Calibri" w:hAnsi="Calibri"/>
          <w:spacing w:val="-2"/>
          <w:szCs w:val="24"/>
          <w:lang w:val="en-GB"/>
        </w:rPr>
        <w:t>There were none</w:t>
      </w:r>
      <w:r w:rsidR="00636594">
        <w:rPr>
          <w:rFonts w:ascii="Calibri" w:hAnsi="Calibri"/>
          <w:spacing w:val="-2"/>
          <w:szCs w:val="24"/>
          <w:lang w:val="en-GB"/>
        </w:rPr>
        <w:t xml:space="preserve">/ There </w:t>
      </w:r>
      <w:r w:rsidR="006F5147">
        <w:rPr>
          <w:rFonts w:ascii="Calibri" w:hAnsi="Calibri"/>
          <w:spacing w:val="-2"/>
          <w:szCs w:val="24"/>
          <w:lang w:val="en-GB"/>
        </w:rPr>
        <w:t>were_]</w:t>
      </w:r>
    </w:p>
    <w:p w14:paraId="7CFDC734" w14:textId="77777777" w:rsidR="005E37CD" w:rsidRPr="00C67FFE" w:rsidRDefault="005E37CD" w:rsidP="005E37CD">
      <w:pPr>
        <w:tabs>
          <w:tab w:val="left" w:pos="567"/>
        </w:tabs>
        <w:spacing w:after="360"/>
        <w:jc w:val="both"/>
        <w:rPr>
          <w:rFonts w:asciiTheme="majorHAnsi" w:hAnsiTheme="majorHAnsi"/>
          <w:b/>
          <w:szCs w:val="24"/>
        </w:rPr>
      </w:pPr>
      <w:r>
        <w:rPr>
          <w:rFonts w:ascii="Calibri" w:hAnsi="Calibri"/>
          <w:b/>
          <w:spacing w:val="-2"/>
          <w:szCs w:val="24"/>
          <w:lang w:val="en-GB"/>
        </w:rPr>
        <w:tab/>
      </w:r>
      <w:r w:rsidRPr="006E638E">
        <w:rPr>
          <w:rFonts w:ascii="Calibri" w:hAnsi="Calibri"/>
          <w:b/>
          <w:spacing w:val="-2"/>
          <w:szCs w:val="24"/>
          <w:lang w:val="en-GB"/>
        </w:rPr>
        <w:t>UPON MOTION</w:t>
      </w:r>
      <w:r w:rsidRPr="000B200E">
        <w:rPr>
          <w:rFonts w:ascii="Calibri" w:hAnsi="Calibri"/>
          <w:spacing w:val="-2"/>
          <w:szCs w:val="24"/>
          <w:lang w:val="en-GB"/>
        </w:rPr>
        <w:t xml:space="preserve"> duly made and </w:t>
      </w:r>
      <w:r>
        <w:rPr>
          <w:rFonts w:ascii="Calibri" w:hAnsi="Calibri"/>
          <w:spacing w:val="-2"/>
          <w:szCs w:val="24"/>
          <w:lang w:val="en-GB"/>
        </w:rPr>
        <w:t>accepted</w:t>
      </w:r>
      <w:r w:rsidRPr="000B200E">
        <w:rPr>
          <w:rFonts w:ascii="Calibri" w:hAnsi="Calibri"/>
          <w:spacing w:val="-2"/>
          <w:szCs w:val="24"/>
          <w:lang w:val="en-GB"/>
        </w:rPr>
        <w:t>,</w:t>
      </w:r>
      <w:r>
        <w:rPr>
          <w:rFonts w:ascii="Calibri" w:hAnsi="Calibri"/>
          <w:spacing w:val="-2"/>
          <w:szCs w:val="24"/>
          <w:lang w:val="en-GB"/>
        </w:rPr>
        <w:t xml:space="preserve"> it was</w:t>
      </w:r>
      <w:r w:rsidRPr="000B200E">
        <w:rPr>
          <w:rFonts w:ascii="Calibri" w:hAnsi="Calibri"/>
          <w:spacing w:val="-2"/>
          <w:szCs w:val="24"/>
          <w:lang w:val="en-GB"/>
        </w:rPr>
        <w:t xml:space="preserve"> </w:t>
      </w:r>
      <w:r w:rsidRPr="00C67FFE">
        <w:rPr>
          <w:rFonts w:asciiTheme="majorHAnsi" w:hAnsiTheme="majorHAnsi"/>
          <w:b/>
          <w:szCs w:val="24"/>
        </w:rPr>
        <w:t>RESOLVED THAT:</w:t>
      </w:r>
      <w:r w:rsidRPr="00C67FFE">
        <w:rPr>
          <w:rFonts w:asciiTheme="majorHAnsi" w:hAnsiTheme="majorHAnsi"/>
          <w:b/>
          <w:szCs w:val="24"/>
        </w:rPr>
        <w:tab/>
      </w:r>
    </w:p>
    <w:p w14:paraId="2ED018DE" w14:textId="77777777" w:rsidR="005E37CD" w:rsidRPr="00C67FFE" w:rsidRDefault="005E37CD" w:rsidP="005E37CD">
      <w:pPr>
        <w:numPr>
          <w:ilvl w:val="0"/>
          <w:numId w:val="7"/>
        </w:numPr>
        <w:tabs>
          <w:tab w:val="left" w:pos="567"/>
        </w:tabs>
        <w:spacing w:after="160" w:line="259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election of </w:t>
      </w:r>
      <w:r>
        <w:rPr>
          <w:rFonts w:ascii="Calibri" w:hAnsi="Calibri"/>
          <w:szCs w:val="24"/>
          <w:lang w:val="en-GB"/>
        </w:rPr>
        <w:t xml:space="preserve">[NAME] </w:t>
      </w:r>
      <w:r w:rsidRPr="00C67FFE">
        <w:rPr>
          <w:rFonts w:asciiTheme="majorHAnsi" w:hAnsiTheme="majorHAnsi"/>
          <w:szCs w:val="24"/>
        </w:rPr>
        <w:t>to the Board of Directors for a term</w:t>
      </w:r>
      <w:r>
        <w:rPr>
          <w:rFonts w:asciiTheme="majorHAnsi" w:hAnsiTheme="majorHAnsi"/>
          <w:szCs w:val="24"/>
        </w:rPr>
        <w:t xml:space="preserve"> beginning on </w:t>
      </w:r>
      <w:r>
        <w:rPr>
          <w:rFonts w:ascii="Calibri" w:hAnsi="Calibri"/>
          <w:spacing w:val="-2"/>
          <w:szCs w:val="24"/>
          <w:lang w:val="en-GB"/>
        </w:rPr>
        <w:t xml:space="preserve">[DATE] </w:t>
      </w:r>
      <w:r>
        <w:rPr>
          <w:rFonts w:asciiTheme="majorHAnsi" w:hAnsiTheme="majorHAnsi"/>
          <w:szCs w:val="24"/>
        </w:rPr>
        <w:t>and expiring when [HIS/HER] successor is elected or appointed, be confirmed and ratified</w:t>
      </w:r>
      <w:r w:rsidRPr="00C67FFE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 xml:space="preserve"> </w:t>
      </w:r>
    </w:p>
    <w:p w14:paraId="0056C39C" w14:textId="77777777" w:rsidR="005E37CD" w:rsidRPr="00C67FFE" w:rsidRDefault="005E37CD" w:rsidP="005E37CD">
      <w:pPr>
        <w:numPr>
          <w:ilvl w:val="0"/>
          <w:numId w:val="7"/>
        </w:numPr>
        <w:tabs>
          <w:tab w:val="left" w:pos="567"/>
        </w:tabs>
        <w:spacing w:after="160" w:line="259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election of </w:t>
      </w:r>
      <w:r>
        <w:rPr>
          <w:rFonts w:ascii="Calibri" w:hAnsi="Calibri"/>
          <w:szCs w:val="24"/>
          <w:lang w:val="en-GB"/>
        </w:rPr>
        <w:t xml:space="preserve">[NAME] </w:t>
      </w:r>
      <w:r w:rsidRPr="00C67FFE">
        <w:rPr>
          <w:rFonts w:asciiTheme="majorHAnsi" w:hAnsiTheme="majorHAnsi"/>
          <w:szCs w:val="24"/>
        </w:rPr>
        <w:t>to the Board of Directors for a term</w:t>
      </w:r>
      <w:r>
        <w:rPr>
          <w:rFonts w:asciiTheme="majorHAnsi" w:hAnsiTheme="majorHAnsi"/>
          <w:szCs w:val="24"/>
        </w:rPr>
        <w:t xml:space="preserve"> beginning on </w:t>
      </w:r>
      <w:r>
        <w:rPr>
          <w:rFonts w:ascii="Calibri" w:hAnsi="Calibri"/>
          <w:spacing w:val="-2"/>
          <w:szCs w:val="24"/>
          <w:lang w:val="en-GB"/>
        </w:rPr>
        <w:t xml:space="preserve">[DATE] </w:t>
      </w:r>
      <w:r>
        <w:rPr>
          <w:rFonts w:asciiTheme="majorHAnsi" w:hAnsiTheme="majorHAnsi"/>
          <w:szCs w:val="24"/>
        </w:rPr>
        <w:t>and expiring when [HIS/HER] successor is elected or appointed, be confirmed and ratified</w:t>
      </w:r>
      <w:r w:rsidRPr="00C67FFE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 xml:space="preserve"> </w:t>
      </w:r>
    </w:p>
    <w:p w14:paraId="1B9AEBAD" w14:textId="77777777" w:rsidR="005E37CD" w:rsidRDefault="005E37CD" w:rsidP="005E37CD">
      <w:pPr>
        <w:numPr>
          <w:ilvl w:val="0"/>
          <w:numId w:val="7"/>
        </w:numPr>
        <w:tabs>
          <w:tab w:val="left" w:pos="567"/>
        </w:tabs>
        <w:spacing w:after="160" w:line="259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election of </w:t>
      </w:r>
      <w:r>
        <w:rPr>
          <w:rFonts w:ascii="Calibri" w:hAnsi="Calibri"/>
          <w:szCs w:val="24"/>
          <w:lang w:val="en-GB"/>
        </w:rPr>
        <w:t xml:space="preserve">[NAME] </w:t>
      </w:r>
      <w:r w:rsidRPr="00C67FFE">
        <w:rPr>
          <w:rFonts w:asciiTheme="majorHAnsi" w:hAnsiTheme="majorHAnsi"/>
          <w:szCs w:val="24"/>
        </w:rPr>
        <w:t>to the Board of Directors for a term</w:t>
      </w:r>
      <w:r>
        <w:rPr>
          <w:rFonts w:asciiTheme="majorHAnsi" w:hAnsiTheme="majorHAnsi"/>
          <w:szCs w:val="24"/>
        </w:rPr>
        <w:t xml:space="preserve"> beginning on </w:t>
      </w:r>
      <w:r>
        <w:rPr>
          <w:rFonts w:ascii="Calibri" w:hAnsi="Calibri"/>
          <w:spacing w:val="-2"/>
          <w:szCs w:val="24"/>
          <w:lang w:val="en-GB"/>
        </w:rPr>
        <w:t>[DATE]</w:t>
      </w:r>
      <w:r>
        <w:rPr>
          <w:rFonts w:asciiTheme="majorHAnsi" w:hAnsiTheme="majorHAnsi"/>
          <w:szCs w:val="24"/>
        </w:rPr>
        <w:t xml:space="preserve"> and expiring when [HIS/HER] successor is elected or appointed, be confirmed and ratified</w:t>
      </w:r>
      <w:r w:rsidRPr="00C67FFE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 xml:space="preserve"> </w:t>
      </w:r>
    </w:p>
    <w:p w14:paraId="21500193" w14:textId="3E180D16" w:rsidR="005E37CD" w:rsidRPr="00C67FFE" w:rsidRDefault="005E37CD" w:rsidP="005E37CD">
      <w:pPr>
        <w:tabs>
          <w:tab w:val="left" w:pos="567"/>
        </w:tabs>
        <w:spacing w:after="160" w:line="259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ab/>
      </w:r>
      <w:r>
        <w:rPr>
          <w:rFonts w:ascii="Calibri" w:hAnsi="Calibri"/>
          <w:szCs w:val="24"/>
          <w:lang w:val="en-GB"/>
        </w:rPr>
        <w:t xml:space="preserve">[NAME] </w:t>
      </w:r>
      <w:r>
        <w:rPr>
          <w:rFonts w:asciiTheme="majorHAnsi" w:hAnsiTheme="majorHAnsi"/>
          <w:szCs w:val="24"/>
        </w:rPr>
        <w:t xml:space="preserve">welcomed </w:t>
      </w:r>
      <w:r>
        <w:rPr>
          <w:rFonts w:ascii="Calibri" w:hAnsi="Calibri"/>
          <w:szCs w:val="24"/>
          <w:lang w:val="en-GB"/>
        </w:rPr>
        <w:t>[NAME</w:t>
      </w:r>
      <w:r w:rsidR="00CF0423">
        <w:rPr>
          <w:rFonts w:ascii="Calibri" w:hAnsi="Calibri"/>
          <w:szCs w:val="24"/>
          <w:lang w:val="en-GB"/>
        </w:rPr>
        <w:t>S</w:t>
      </w:r>
      <w:r>
        <w:rPr>
          <w:rFonts w:ascii="Calibri" w:hAnsi="Calibri"/>
          <w:szCs w:val="24"/>
          <w:lang w:val="en-GB"/>
        </w:rPr>
        <w:t>]</w:t>
      </w:r>
      <w:r>
        <w:rPr>
          <w:rFonts w:asciiTheme="majorHAnsi" w:hAnsiTheme="majorHAnsi"/>
          <w:szCs w:val="24"/>
        </w:rPr>
        <w:t xml:space="preserve"> to the Board.</w:t>
      </w:r>
    </w:p>
    <w:p w14:paraId="695FE14F" w14:textId="55251C29" w:rsidR="005E37CD" w:rsidDel="00104A03" w:rsidRDefault="005E37CD" w:rsidP="005E37CD">
      <w:pPr>
        <w:tabs>
          <w:tab w:val="left" w:pos="-1440"/>
          <w:tab w:val="left" w:pos="-720"/>
        </w:tabs>
        <w:suppressAutoHyphens/>
        <w:spacing w:after="240"/>
        <w:jc w:val="both"/>
        <w:rPr>
          <w:rFonts w:asciiTheme="majorHAnsi" w:hAnsiTheme="majorHAnsi"/>
          <w:szCs w:val="24"/>
        </w:rPr>
      </w:pPr>
    </w:p>
    <w:p w14:paraId="1E538A77" w14:textId="7C1D1410" w:rsidR="005E37CD" w:rsidRPr="000A2DE6" w:rsidRDefault="005E37CD" w:rsidP="005E37CD">
      <w:pPr>
        <w:pStyle w:val="P12-Bodytext"/>
        <w:numPr>
          <w:ilvl w:val="0"/>
          <w:numId w:val="8"/>
        </w:numPr>
        <w:tabs>
          <w:tab w:val="clear" w:pos="-720"/>
        </w:tabs>
        <w:suppressAutoHyphens w:val="0"/>
        <w:spacing w:after="240"/>
        <w:ind w:left="709" w:hanging="709"/>
        <w:jc w:val="both"/>
        <w:rPr>
          <w:rFonts w:ascii="Calibri" w:hAnsi="Calibri" w:cs="Arial"/>
          <w:b/>
          <w:sz w:val="24"/>
          <w:szCs w:val="24"/>
        </w:rPr>
      </w:pPr>
      <w:r w:rsidRPr="000A2DE6">
        <w:rPr>
          <w:rFonts w:ascii="Calibri" w:hAnsi="Calibri"/>
          <w:b/>
          <w:spacing w:val="-2"/>
          <w:sz w:val="24"/>
          <w:szCs w:val="24"/>
          <w:lang w:val="en-GB"/>
        </w:rPr>
        <w:t>Approval</w:t>
      </w:r>
      <w:r w:rsidRPr="000A2DE6">
        <w:rPr>
          <w:rFonts w:ascii="Calibri" w:hAnsi="Calibri" w:cs="Arial"/>
          <w:b/>
          <w:sz w:val="24"/>
          <w:szCs w:val="24"/>
        </w:rPr>
        <w:t xml:space="preserve"> of the Amendments to the Constitution and Bylaws of the Society</w:t>
      </w:r>
      <w:r w:rsidR="00B809DB">
        <w:rPr>
          <w:rFonts w:ascii="Calibri" w:hAnsi="Calibri" w:cs="Arial"/>
          <w:b/>
          <w:sz w:val="24"/>
          <w:szCs w:val="24"/>
        </w:rPr>
        <w:t xml:space="preserve"> (if app.)</w:t>
      </w:r>
    </w:p>
    <w:p w14:paraId="05F3A6E4" w14:textId="60D3208B" w:rsidR="005E37CD" w:rsidRDefault="005E37CD" w:rsidP="005E37CD">
      <w:pPr>
        <w:tabs>
          <w:tab w:val="left" w:pos="-1440"/>
          <w:tab w:val="left" w:pos="-720"/>
        </w:tabs>
        <w:suppressAutoHyphens/>
        <w:spacing w:after="2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/>
          <w:szCs w:val="24"/>
          <w:lang w:val="en-GB"/>
        </w:rPr>
        <w:t xml:space="preserve">[NAME] </w:t>
      </w:r>
      <w:r>
        <w:rPr>
          <w:rFonts w:ascii="Calibri" w:hAnsi="Calibri" w:cs="Arial"/>
          <w:szCs w:val="24"/>
        </w:rPr>
        <w:t xml:space="preserve">referred to the next item on the agenda and provided some background on the amendments to the </w:t>
      </w:r>
      <w:r w:rsidR="00893152">
        <w:rPr>
          <w:rFonts w:ascii="Calibri" w:hAnsi="Calibri" w:cs="Arial"/>
          <w:szCs w:val="24"/>
        </w:rPr>
        <w:t xml:space="preserve">society’s </w:t>
      </w:r>
      <w:r w:rsidR="00467745">
        <w:rPr>
          <w:rFonts w:ascii="Calibri" w:hAnsi="Calibri" w:cs="Arial"/>
          <w:szCs w:val="24"/>
        </w:rPr>
        <w:t xml:space="preserve">constitution and bylaws </w:t>
      </w:r>
      <w:r>
        <w:rPr>
          <w:rFonts w:ascii="Calibri" w:hAnsi="Calibri" w:cs="Arial"/>
          <w:szCs w:val="24"/>
        </w:rPr>
        <w:t xml:space="preserve">presented for approval. </w:t>
      </w:r>
      <w:r w:rsidR="00467745">
        <w:rPr>
          <w:rFonts w:ascii="Calibri" w:hAnsi="Calibri" w:cs="Arial"/>
          <w:szCs w:val="24"/>
        </w:rPr>
        <w:t xml:space="preserve">[HE/SHE] </w:t>
      </w:r>
      <w:r>
        <w:rPr>
          <w:rFonts w:ascii="Calibri" w:hAnsi="Calibri" w:cs="Arial"/>
          <w:szCs w:val="24"/>
        </w:rPr>
        <w:t xml:space="preserve">noted that the amendments to the </w:t>
      </w:r>
      <w:r w:rsidR="00467745">
        <w:rPr>
          <w:rFonts w:ascii="Calibri" w:hAnsi="Calibri" w:cs="Arial"/>
          <w:szCs w:val="24"/>
        </w:rPr>
        <w:t xml:space="preserve">constitution and bylaws </w:t>
      </w:r>
      <w:r>
        <w:rPr>
          <w:rFonts w:ascii="Calibri" w:hAnsi="Calibri" w:cs="Arial"/>
          <w:szCs w:val="24"/>
        </w:rPr>
        <w:t xml:space="preserve">stemmed from a) the new Societies Act coming into effect on </w:t>
      </w:r>
      <w:r w:rsidR="00467745">
        <w:rPr>
          <w:rFonts w:ascii="Calibri" w:hAnsi="Calibri" w:cs="Arial"/>
          <w:szCs w:val="24"/>
        </w:rPr>
        <w:t xml:space="preserve">28 </w:t>
      </w:r>
      <w:r>
        <w:rPr>
          <w:rFonts w:ascii="Calibri" w:hAnsi="Calibri" w:cs="Arial"/>
          <w:szCs w:val="24"/>
        </w:rPr>
        <w:t xml:space="preserve">November 2016, and 2) clarity provided by the Specialist Services Committee on how and when to include </w:t>
      </w:r>
      <w:proofErr w:type="spellStart"/>
      <w:r>
        <w:rPr>
          <w:rFonts w:ascii="Calibri" w:hAnsi="Calibri" w:cs="Arial"/>
          <w:szCs w:val="24"/>
        </w:rPr>
        <w:t>nonphysician</w:t>
      </w:r>
      <w:proofErr w:type="spellEnd"/>
      <w:r>
        <w:rPr>
          <w:rFonts w:ascii="Calibri" w:hAnsi="Calibri" w:cs="Arial"/>
          <w:szCs w:val="24"/>
        </w:rPr>
        <w:t xml:space="preserve"> members into the </w:t>
      </w:r>
      <w:r w:rsidR="00467745">
        <w:rPr>
          <w:rFonts w:ascii="Calibri" w:hAnsi="Calibri" w:cs="Arial"/>
          <w:szCs w:val="24"/>
        </w:rPr>
        <w:t>society</w:t>
      </w:r>
      <w:r>
        <w:rPr>
          <w:rFonts w:ascii="Calibri" w:hAnsi="Calibri" w:cs="Arial"/>
          <w:szCs w:val="24"/>
        </w:rPr>
        <w:t>.</w:t>
      </w:r>
    </w:p>
    <w:p w14:paraId="6F561A05" w14:textId="77777777" w:rsidR="005E37CD" w:rsidRPr="00BE4753" w:rsidRDefault="005E37CD" w:rsidP="005E37CD">
      <w:pPr>
        <w:jc w:val="both"/>
        <w:rPr>
          <w:rFonts w:ascii="Calibri" w:hAnsi="Calibri"/>
          <w:spacing w:val="-2"/>
          <w:szCs w:val="24"/>
          <w:lang w:val="en-GB"/>
        </w:rPr>
      </w:pPr>
      <w:r w:rsidRPr="00BE4753">
        <w:rPr>
          <w:rFonts w:ascii="Calibri" w:hAnsi="Calibri"/>
          <w:spacing w:val="-2"/>
          <w:szCs w:val="24"/>
          <w:lang w:val="en-GB"/>
        </w:rPr>
        <w:t>[ENTER ANY SIGNIFICANT COMMENTARY]</w:t>
      </w:r>
    </w:p>
    <w:p w14:paraId="55311D90" w14:textId="77777777" w:rsidR="005E37CD" w:rsidRDefault="005E37CD" w:rsidP="005E37CD">
      <w:pPr>
        <w:jc w:val="both"/>
        <w:rPr>
          <w:rFonts w:ascii="Calibri" w:hAnsi="Calibri"/>
          <w:b/>
          <w:spacing w:val="-2"/>
          <w:szCs w:val="24"/>
          <w:lang w:val="en-GB"/>
        </w:rPr>
      </w:pPr>
    </w:p>
    <w:p w14:paraId="5847FEF1" w14:textId="77777777" w:rsidR="005E37CD" w:rsidRDefault="005E37CD" w:rsidP="005E37CD">
      <w:pPr>
        <w:ind w:firstLine="720"/>
        <w:jc w:val="both"/>
        <w:rPr>
          <w:rFonts w:ascii="Calibri" w:hAnsi="Calibri"/>
          <w:b/>
          <w:spacing w:val="-2"/>
          <w:szCs w:val="24"/>
          <w:lang w:val="en-GB"/>
        </w:rPr>
      </w:pPr>
      <w:r w:rsidRPr="00212A0B">
        <w:rPr>
          <w:rFonts w:ascii="Calibri" w:hAnsi="Calibri"/>
          <w:b/>
          <w:spacing w:val="-2"/>
          <w:szCs w:val="24"/>
          <w:lang w:val="en-GB"/>
        </w:rPr>
        <w:t>UPON MOTION</w:t>
      </w:r>
      <w:r w:rsidRPr="000B200E">
        <w:rPr>
          <w:rFonts w:ascii="Calibri" w:hAnsi="Calibri"/>
          <w:spacing w:val="-2"/>
          <w:szCs w:val="24"/>
          <w:lang w:val="en-GB"/>
        </w:rPr>
        <w:t xml:space="preserve"> duly made and </w:t>
      </w:r>
      <w:r>
        <w:rPr>
          <w:rFonts w:ascii="Calibri" w:hAnsi="Calibri"/>
          <w:spacing w:val="-2"/>
          <w:szCs w:val="24"/>
          <w:lang w:val="en-GB"/>
        </w:rPr>
        <w:t>accepted</w:t>
      </w:r>
      <w:r w:rsidRPr="000B200E">
        <w:rPr>
          <w:rFonts w:ascii="Calibri" w:hAnsi="Calibri"/>
          <w:spacing w:val="-2"/>
          <w:szCs w:val="24"/>
          <w:lang w:val="en-GB"/>
        </w:rPr>
        <w:t xml:space="preserve">, </w:t>
      </w:r>
      <w:r>
        <w:rPr>
          <w:rFonts w:ascii="Calibri" w:hAnsi="Calibri"/>
          <w:spacing w:val="-2"/>
          <w:szCs w:val="24"/>
          <w:lang w:val="en-GB"/>
        </w:rPr>
        <w:t xml:space="preserve">it was </w:t>
      </w:r>
      <w:r w:rsidRPr="00E82CE2">
        <w:rPr>
          <w:rFonts w:ascii="Calibri" w:hAnsi="Calibri"/>
          <w:b/>
          <w:spacing w:val="-2"/>
          <w:szCs w:val="24"/>
          <w:lang w:val="en-GB"/>
        </w:rPr>
        <w:t>RESOLVED THAT</w:t>
      </w:r>
      <w:r>
        <w:rPr>
          <w:rFonts w:ascii="Calibri" w:hAnsi="Calibri"/>
          <w:spacing w:val="-2"/>
          <w:szCs w:val="24"/>
          <w:lang w:val="en-GB"/>
        </w:rPr>
        <w:t>:</w:t>
      </w:r>
    </w:p>
    <w:p w14:paraId="5D0C5763" w14:textId="77777777" w:rsidR="005E37CD" w:rsidRDefault="005E37CD" w:rsidP="005E37CD">
      <w:pPr>
        <w:jc w:val="both"/>
        <w:rPr>
          <w:rFonts w:ascii="Calibri" w:hAnsi="Calibri"/>
          <w:spacing w:val="-2"/>
          <w:szCs w:val="24"/>
          <w:lang w:val="en-GB"/>
        </w:rPr>
      </w:pPr>
    </w:p>
    <w:p w14:paraId="3D816A20" w14:textId="07A81816" w:rsidR="005E37CD" w:rsidRPr="001141F2" w:rsidRDefault="005E37CD" w:rsidP="005E37CD">
      <w:pPr>
        <w:ind w:firstLine="720"/>
        <w:jc w:val="both"/>
        <w:rPr>
          <w:rFonts w:ascii="Calibri" w:hAnsi="Calibri"/>
          <w:spacing w:val="-2"/>
          <w:szCs w:val="24"/>
          <w:lang w:val="en-GB"/>
        </w:rPr>
      </w:pPr>
      <w:r>
        <w:rPr>
          <w:rFonts w:ascii="Calibri" w:hAnsi="Calibri"/>
          <w:spacing w:val="-2"/>
          <w:szCs w:val="24"/>
          <w:lang w:val="en-GB"/>
        </w:rPr>
        <w:t xml:space="preserve">The </w:t>
      </w:r>
      <w:r w:rsidR="00467745">
        <w:rPr>
          <w:rFonts w:ascii="Calibri" w:hAnsi="Calibri"/>
          <w:spacing w:val="-2"/>
          <w:szCs w:val="24"/>
          <w:lang w:val="en-GB"/>
        </w:rPr>
        <w:t xml:space="preserve">special resolutions </w:t>
      </w:r>
      <w:r>
        <w:rPr>
          <w:rFonts w:ascii="Calibri" w:hAnsi="Calibri"/>
          <w:spacing w:val="-2"/>
          <w:szCs w:val="24"/>
          <w:lang w:val="en-GB"/>
        </w:rPr>
        <w:t xml:space="preserve">of the members approving the amendments to the [SOCIETY NAME] </w:t>
      </w:r>
      <w:r w:rsidR="00467745">
        <w:rPr>
          <w:rFonts w:ascii="Calibri" w:hAnsi="Calibri"/>
          <w:spacing w:val="-2"/>
          <w:szCs w:val="24"/>
          <w:lang w:val="en-GB"/>
        </w:rPr>
        <w:t>constitution and bylaws</w:t>
      </w:r>
      <w:r>
        <w:rPr>
          <w:rFonts w:ascii="Calibri" w:hAnsi="Calibri"/>
          <w:spacing w:val="-2"/>
          <w:szCs w:val="24"/>
          <w:lang w:val="en-GB"/>
        </w:rPr>
        <w:t xml:space="preserve"> be approved</w:t>
      </w:r>
      <w:r w:rsidRPr="001141F2">
        <w:rPr>
          <w:rFonts w:ascii="Calibri" w:hAnsi="Calibri"/>
          <w:spacing w:val="-2"/>
          <w:szCs w:val="24"/>
          <w:lang w:val="en-GB"/>
        </w:rPr>
        <w:t xml:space="preserve"> </w:t>
      </w:r>
      <w:r>
        <w:rPr>
          <w:rFonts w:ascii="Calibri" w:hAnsi="Calibri"/>
          <w:spacing w:val="-2"/>
          <w:szCs w:val="24"/>
          <w:lang w:val="en-GB"/>
        </w:rPr>
        <w:t>in substantially the form presented to the meeting and attached as Exhibit A to these minutes.</w:t>
      </w:r>
    </w:p>
    <w:p w14:paraId="28D11C74" w14:textId="77777777" w:rsidR="005E37CD" w:rsidRPr="00616E6E" w:rsidRDefault="005E37CD" w:rsidP="005E37CD">
      <w:pPr>
        <w:pStyle w:val="ListParagraph"/>
        <w:ind w:left="1440"/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14:paraId="793D44E9" w14:textId="77777777" w:rsidR="005E37CD" w:rsidRPr="000A2DE6" w:rsidRDefault="005E37CD" w:rsidP="005E37CD">
      <w:pPr>
        <w:pStyle w:val="P12-Bodytext"/>
        <w:numPr>
          <w:ilvl w:val="0"/>
          <w:numId w:val="8"/>
        </w:numPr>
        <w:tabs>
          <w:tab w:val="clear" w:pos="-720"/>
        </w:tabs>
        <w:suppressAutoHyphens w:val="0"/>
        <w:spacing w:after="240"/>
        <w:ind w:left="709" w:hanging="709"/>
        <w:jc w:val="both"/>
        <w:rPr>
          <w:rFonts w:ascii="Calibri" w:hAnsi="Calibri"/>
          <w:b/>
          <w:spacing w:val="-2"/>
          <w:sz w:val="24"/>
          <w:szCs w:val="24"/>
          <w:lang w:val="en-GB"/>
        </w:rPr>
      </w:pPr>
      <w:r w:rsidRPr="000A2DE6">
        <w:rPr>
          <w:rFonts w:ascii="Calibri" w:hAnsi="Calibri"/>
          <w:b/>
          <w:spacing w:val="-2"/>
          <w:sz w:val="24"/>
          <w:szCs w:val="24"/>
          <w:lang w:val="en-GB"/>
        </w:rPr>
        <w:t>Other Business</w:t>
      </w:r>
    </w:p>
    <w:p w14:paraId="3E899661" w14:textId="77777777" w:rsidR="005E37CD" w:rsidRPr="000B53AE" w:rsidRDefault="005E37CD" w:rsidP="005E37CD">
      <w:pPr>
        <w:ind w:firstLine="720"/>
        <w:jc w:val="both"/>
        <w:rPr>
          <w:rFonts w:ascii="Calibri" w:hAnsi="Calibri"/>
          <w:spacing w:val="-2"/>
          <w:szCs w:val="24"/>
          <w:lang w:val="en-GB"/>
        </w:rPr>
      </w:pPr>
      <w:r w:rsidRPr="000B53AE">
        <w:rPr>
          <w:rFonts w:ascii="Calibri" w:hAnsi="Calibri"/>
          <w:spacing w:val="-2"/>
          <w:szCs w:val="24"/>
          <w:lang w:val="en-GB"/>
        </w:rPr>
        <w:t>There was no other business to come before the meeting.</w:t>
      </w:r>
    </w:p>
    <w:p w14:paraId="3F5AEB45" w14:textId="77777777" w:rsidR="005E37CD" w:rsidRPr="000B53AE" w:rsidRDefault="005E37CD" w:rsidP="005E37CD">
      <w:pPr>
        <w:pStyle w:val="P12-Bodytext"/>
        <w:tabs>
          <w:tab w:val="clear" w:pos="-720"/>
        </w:tabs>
        <w:suppressAutoHyphens w:val="0"/>
        <w:spacing w:after="240"/>
        <w:ind w:left="709"/>
        <w:jc w:val="both"/>
        <w:rPr>
          <w:rFonts w:ascii="Calibri" w:hAnsi="Calibri"/>
          <w:b/>
          <w:spacing w:val="-2"/>
          <w:sz w:val="24"/>
          <w:szCs w:val="24"/>
          <w:lang w:val="en-GB"/>
        </w:rPr>
      </w:pPr>
    </w:p>
    <w:p w14:paraId="1E007C5A" w14:textId="77777777" w:rsidR="005E37CD" w:rsidRPr="00A42A90" w:rsidRDefault="005E37CD" w:rsidP="005E37CD">
      <w:pPr>
        <w:pStyle w:val="P12-Bodytext"/>
        <w:numPr>
          <w:ilvl w:val="0"/>
          <w:numId w:val="8"/>
        </w:numPr>
        <w:tabs>
          <w:tab w:val="clear" w:pos="-720"/>
        </w:tabs>
        <w:suppressAutoHyphens w:val="0"/>
        <w:spacing w:after="240"/>
        <w:ind w:left="709" w:hanging="709"/>
        <w:jc w:val="both"/>
        <w:rPr>
          <w:rFonts w:ascii="Calibri" w:hAnsi="Calibri"/>
          <w:b/>
          <w:spacing w:val="-2"/>
          <w:sz w:val="24"/>
          <w:szCs w:val="24"/>
          <w:lang w:val="en-GB"/>
        </w:rPr>
      </w:pPr>
      <w:r w:rsidRPr="000A2DE6">
        <w:rPr>
          <w:rFonts w:ascii="Calibri" w:hAnsi="Calibri"/>
          <w:b/>
          <w:spacing w:val="-2"/>
          <w:sz w:val="24"/>
          <w:szCs w:val="24"/>
          <w:lang w:val="en-GB"/>
        </w:rPr>
        <w:t>Conclusion</w:t>
      </w:r>
      <w:r w:rsidRPr="000A2DE6">
        <w:rPr>
          <w:rFonts w:ascii="Calibri" w:hAnsi="Calibri" w:cs="Arial"/>
          <w:b/>
          <w:sz w:val="24"/>
          <w:szCs w:val="24"/>
        </w:rPr>
        <w:t xml:space="preserve"> of Meeting</w:t>
      </w:r>
    </w:p>
    <w:p w14:paraId="13AF4AB6" w14:textId="77777777" w:rsidR="005E37CD" w:rsidRPr="004E3DE8" w:rsidRDefault="005E37CD" w:rsidP="005E37CD">
      <w:pPr>
        <w:tabs>
          <w:tab w:val="left" w:pos="-1440"/>
          <w:tab w:val="left" w:pos="-720"/>
        </w:tabs>
        <w:suppressAutoHyphens/>
        <w:spacing w:after="240"/>
        <w:jc w:val="both"/>
        <w:rPr>
          <w:rFonts w:ascii="Calibri" w:hAnsi="Calibri"/>
          <w:b/>
          <w:spacing w:val="-2"/>
          <w:szCs w:val="24"/>
          <w:lang w:val="en-GB"/>
        </w:rPr>
      </w:pPr>
      <w:r>
        <w:rPr>
          <w:rFonts w:ascii="Calibri" w:hAnsi="Calibri"/>
          <w:spacing w:val="-2"/>
          <w:szCs w:val="24"/>
          <w:lang w:val="en-GB"/>
        </w:rPr>
        <w:tab/>
        <w:t>T</w:t>
      </w:r>
      <w:r w:rsidRPr="000B200E">
        <w:rPr>
          <w:rFonts w:ascii="Calibri" w:hAnsi="Calibri"/>
          <w:spacing w:val="-2"/>
          <w:szCs w:val="24"/>
          <w:lang w:val="en-GB"/>
        </w:rPr>
        <w:t xml:space="preserve">here being no further business, </w:t>
      </w:r>
      <w:r w:rsidRPr="00212A0B">
        <w:rPr>
          <w:rFonts w:ascii="Calibri" w:hAnsi="Calibri"/>
          <w:b/>
          <w:spacing w:val="-2"/>
          <w:szCs w:val="24"/>
          <w:lang w:val="en-GB"/>
        </w:rPr>
        <w:t>UPON MOTION</w:t>
      </w:r>
      <w:r w:rsidRPr="000B200E">
        <w:rPr>
          <w:rFonts w:ascii="Calibri" w:hAnsi="Calibri"/>
          <w:spacing w:val="-2"/>
          <w:szCs w:val="24"/>
          <w:lang w:val="en-GB"/>
        </w:rPr>
        <w:t xml:space="preserve"> duly made and </w:t>
      </w:r>
      <w:r>
        <w:rPr>
          <w:rFonts w:ascii="Calibri" w:hAnsi="Calibri"/>
          <w:spacing w:val="-2"/>
          <w:szCs w:val="24"/>
          <w:lang w:val="en-GB"/>
        </w:rPr>
        <w:t>accepted</w:t>
      </w:r>
      <w:r w:rsidRPr="000B200E">
        <w:rPr>
          <w:rFonts w:ascii="Calibri" w:hAnsi="Calibri"/>
          <w:spacing w:val="-2"/>
          <w:szCs w:val="24"/>
          <w:lang w:val="en-GB"/>
        </w:rPr>
        <w:t xml:space="preserve">, </w:t>
      </w:r>
      <w:r>
        <w:rPr>
          <w:rFonts w:ascii="Calibri" w:hAnsi="Calibri"/>
          <w:spacing w:val="-2"/>
          <w:szCs w:val="24"/>
          <w:lang w:val="en-GB"/>
        </w:rPr>
        <w:t xml:space="preserve">it was </w:t>
      </w:r>
      <w:r w:rsidRPr="00E82CE2">
        <w:rPr>
          <w:rFonts w:ascii="Calibri" w:hAnsi="Calibri"/>
          <w:b/>
          <w:spacing w:val="-2"/>
          <w:szCs w:val="24"/>
          <w:lang w:val="en-GB"/>
        </w:rPr>
        <w:t>RESOLVED THAT</w:t>
      </w:r>
      <w:r>
        <w:rPr>
          <w:rFonts w:ascii="Calibri" w:hAnsi="Calibri"/>
          <w:spacing w:val="-2"/>
          <w:szCs w:val="24"/>
          <w:lang w:val="en-GB"/>
        </w:rPr>
        <w:t xml:space="preserve"> </w:t>
      </w:r>
      <w:r w:rsidRPr="000B200E">
        <w:rPr>
          <w:rFonts w:ascii="Calibri" w:hAnsi="Calibri"/>
          <w:spacing w:val="-2"/>
          <w:szCs w:val="24"/>
          <w:lang w:val="en-GB"/>
        </w:rPr>
        <w:t xml:space="preserve">the meeting </w:t>
      </w:r>
      <w:r>
        <w:rPr>
          <w:rFonts w:ascii="Calibri" w:hAnsi="Calibri"/>
          <w:spacing w:val="-2"/>
          <w:szCs w:val="24"/>
          <w:lang w:val="en-GB"/>
        </w:rPr>
        <w:t>was concluded at [TIME] [AM/PM]</w:t>
      </w:r>
      <w:r w:rsidRPr="000B200E">
        <w:rPr>
          <w:rFonts w:ascii="Calibri" w:hAnsi="Calibri"/>
          <w:spacing w:val="-2"/>
          <w:szCs w:val="24"/>
          <w:lang w:val="en-GB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5E37CD" w:rsidRPr="000B200E" w14:paraId="74FD585A" w14:textId="77777777" w:rsidTr="00E06F41">
        <w:trPr>
          <w:cantSplit/>
        </w:trPr>
        <w:tc>
          <w:tcPr>
            <w:tcW w:w="4320" w:type="dxa"/>
            <w:tcBorders>
              <w:bottom w:val="single" w:sz="4" w:space="0" w:color="auto"/>
            </w:tcBorders>
          </w:tcPr>
          <w:p w14:paraId="46D1DC91" w14:textId="77777777" w:rsidR="005E37CD" w:rsidRPr="000B200E" w:rsidRDefault="005E37CD" w:rsidP="00E06F41">
            <w:pPr>
              <w:pStyle w:val="P12-Bodytext"/>
              <w:keepNext/>
              <w:keepLines/>
              <w:tabs>
                <w:tab w:val="clear" w:pos="-720"/>
              </w:tabs>
              <w:spacing w:before="48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14:paraId="7C078635" w14:textId="77777777" w:rsidR="005E37CD" w:rsidRPr="000B200E" w:rsidRDefault="005E37CD" w:rsidP="00E06F41">
            <w:pPr>
              <w:keepNext/>
              <w:keepLines/>
              <w:suppressAutoHyphens/>
              <w:spacing w:before="480"/>
              <w:rPr>
                <w:rFonts w:ascii="Calibri" w:hAnsi="Calibri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7B48FCC" w14:textId="77777777" w:rsidR="005E37CD" w:rsidRPr="000B200E" w:rsidRDefault="005E37CD" w:rsidP="00E06F41">
            <w:pPr>
              <w:keepNext/>
              <w:keepLines/>
              <w:suppressAutoHyphens/>
              <w:spacing w:before="480"/>
              <w:rPr>
                <w:rFonts w:ascii="Calibri" w:hAnsi="Calibri"/>
                <w:szCs w:val="24"/>
              </w:rPr>
            </w:pPr>
          </w:p>
        </w:tc>
      </w:tr>
      <w:tr w:rsidR="005E37CD" w:rsidRPr="000B200E" w14:paraId="4985638B" w14:textId="77777777" w:rsidTr="00E06F41">
        <w:trPr>
          <w:cantSplit/>
        </w:trPr>
        <w:tc>
          <w:tcPr>
            <w:tcW w:w="4320" w:type="dxa"/>
          </w:tcPr>
          <w:p w14:paraId="36336D55" w14:textId="77777777" w:rsidR="005E37CD" w:rsidRPr="000B200E" w:rsidRDefault="005E37CD" w:rsidP="00E06F41">
            <w:pPr>
              <w:keepNext/>
              <w:keepLines/>
              <w:suppressAutoHyphens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[NAME], Chair</w:t>
            </w:r>
          </w:p>
        </w:tc>
        <w:tc>
          <w:tcPr>
            <w:tcW w:w="720" w:type="dxa"/>
            <w:vMerge/>
          </w:tcPr>
          <w:p w14:paraId="6DF61A70" w14:textId="77777777" w:rsidR="005E37CD" w:rsidRPr="000B200E" w:rsidRDefault="005E37CD" w:rsidP="00E06F41">
            <w:pPr>
              <w:keepNext/>
              <w:keepLines/>
              <w:suppressAutoHyphens/>
              <w:rPr>
                <w:rFonts w:ascii="Calibri" w:hAnsi="Calibri"/>
                <w:szCs w:val="24"/>
              </w:rPr>
            </w:pPr>
          </w:p>
        </w:tc>
        <w:tc>
          <w:tcPr>
            <w:tcW w:w="4320" w:type="dxa"/>
          </w:tcPr>
          <w:p w14:paraId="15611C3F" w14:textId="0BB638E6" w:rsidR="005E37CD" w:rsidRPr="000B200E" w:rsidRDefault="005E37CD">
            <w:pPr>
              <w:keepNext/>
              <w:keepLines/>
              <w:suppressAutoHyphens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[NAME], </w:t>
            </w:r>
            <w:r w:rsidR="00397F08">
              <w:rPr>
                <w:rFonts w:ascii="Calibri" w:hAnsi="Calibri"/>
                <w:szCs w:val="24"/>
              </w:rPr>
              <w:t>[SECRETARY/</w:t>
            </w:r>
            <w:r w:rsidR="00397F08">
              <w:rPr>
                <w:rFonts w:ascii="Calibri" w:hAnsi="Calibri"/>
                <w:szCs w:val="24"/>
                <w:lang w:val="en-GB"/>
              </w:rPr>
              <w:t xml:space="preserve"> SECRETARY-TREASURER]</w:t>
            </w:r>
          </w:p>
        </w:tc>
      </w:tr>
    </w:tbl>
    <w:p w14:paraId="786B5AFB" w14:textId="77777777" w:rsidR="004F243B" w:rsidRDefault="004F243B" w:rsidP="006012C6"/>
    <w:p w14:paraId="498E58C0" w14:textId="77777777" w:rsidR="004F243B" w:rsidRDefault="004F243B" w:rsidP="006012C6"/>
    <w:p w14:paraId="296BACF0" w14:textId="77777777" w:rsidR="004F243B" w:rsidRDefault="004F243B" w:rsidP="006012C6"/>
    <w:sectPr w:rsidR="004F243B" w:rsidSect="006A26A5">
      <w:headerReference w:type="default" r:id="rId9"/>
      <w:headerReference w:type="first" r:id="rId10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2B9B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ACB1B" w14:textId="77777777" w:rsidR="00B57CFD" w:rsidRDefault="00B57CFD" w:rsidP="006012C6">
      <w:r>
        <w:separator/>
      </w:r>
    </w:p>
  </w:endnote>
  <w:endnote w:type="continuationSeparator" w:id="0">
    <w:p w14:paraId="71C7DB2F" w14:textId="77777777" w:rsidR="00B57CFD" w:rsidRDefault="00B57CFD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5ABC" w14:textId="77777777" w:rsidR="00B57CFD" w:rsidRDefault="00B57CFD" w:rsidP="006012C6">
      <w:r>
        <w:separator/>
      </w:r>
    </w:p>
  </w:footnote>
  <w:footnote w:type="continuationSeparator" w:id="0">
    <w:p w14:paraId="147FD4BB" w14:textId="77777777" w:rsidR="00B57CFD" w:rsidRDefault="00B57CFD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4CE" w14:textId="77777777" w:rsidR="00EC0562" w:rsidRDefault="00EC0562">
    <w:pPr>
      <w:pStyle w:val="Header"/>
    </w:pPr>
    <w:r>
      <w:rPr>
        <w:noProof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38"/>
    <w:multiLevelType w:val="hybridMultilevel"/>
    <w:tmpl w:val="7088B0FC"/>
    <w:lvl w:ilvl="0" w:tplc="6380AE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4E3D"/>
    <w:multiLevelType w:val="hybridMultilevel"/>
    <w:tmpl w:val="57BC2A5A"/>
    <w:lvl w:ilvl="0" w:tplc="19F29DF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 Fong">
    <w15:presenceInfo w15:providerId="None" w15:userId="Jenn F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3782F"/>
    <w:rsid w:val="000A2DE6"/>
    <w:rsid w:val="00104A03"/>
    <w:rsid w:val="001875C2"/>
    <w:rsid w:val="001916AD"/>
    <w:rsid w:val="00195238"/>
    <w:rsid w:val="001C413D"/>
    <w:rsid w:val="001C7B26"/>
    <w:rsid w:val="001D6A41"/>
    <w:rsid w:val="001E6524"/>
    <w:rsid w:val="002263D6"/>
    <w:rsid w:val="002F6905"/>
    <w:rsid w:val="00316FDA"/>
    <w:rsid w:val="003336D3"/>
    <w:rsid w:val="00352568"/>
    <w:rsid w:val="00352ED0"/>
    <w:rsid w:val="00397F08"/>
    <w:rsid w:val="003B0CF4"/>
    <w:rsid w:val="003C7B22"/>
    <w:rsid w:val="003E05A5"/>
    <w:rsid w:val="003E7720"/>
    <w:rsid w:val="0046551D"/>
    <w:rsid w:val="00467745"/>
    <w:rsid w:val="004E6A9E"/>
    <w:rsid w:val="004F11D4"/>
    <w:rsid w:val="004F243B"/>
    <w:rsid w:val="00541839"/>
    <w:rsid w:val="005A7222"/>
    <w:rsid w:val="005B754E"/>
    <w:rsid w:val="005E37CD"/>
    <w:rsid w:val="006012C6"/>
    <w:rsid w:val="00636594"/>
    <w:rsid w:val="00675B67"/>
    <w:rsid w:val="006A26A5"/>
    <w:rsid w:val="006D6F06"/>
    <w:rsid w:val="006F5147"/>
    <w:rsid w:val="007734D3"/>
    <w:rsid w:val="007C6129"/>
    <w:rsid w:val="007D421D"/>
    <w:rsid w:val="00803D6B"/>
    <w:rsid w:val="008323A4"/>
    <w:rsid w:val="00851CB5"/>
    <w:rsid w:val="008606C5"/>
    <w:rsid w:val="00884DFA"/>
    <w:rsid w:val="008910DB"/>
    <w:rsid w:val="00893152"/>
    <w:rsid w:val="008C07F6"/>
    <w:rsid w:val="008C21E1"/>
    <w:rsid w:val="008D295A"/>
    <w:rsid w:val="00955B3A"/>
    <w:rsid w:val="00966319"/>
    <w:rsid w:val="009827EA"/>
    <w:rsid w:val="0098602C"/>
    <w:rsid w:val="009B534E"/>
    <w:rsid w:val="009F564A"/>
    <w:rsid w:val="00A24F8C"/>
    <w:rsid w:val="00A42A90"/>
    <w:rsid w:val="00A55436"/>
    <w:rsid w:val="00A56EB2"/>
    <w:rsid w:val="00A7745A"/>
    <w:rsid w:val="00AD0DAB"/>
    <w:rsid w:val="00AE427A"/>
    <w:rsid w:val="00AE5427"/>
    <w:rsid w:val="00AE587C"/>
    <w:rsid w:val="00B02462"/>
    <w:rsid w:val="00B379BF"/>
    <w:rsid w:val="00B57CFD"/>
    <w:rsid w:val="00B73CB0"/>
    <w:rsid w:val="00B809DB"/>
    <w:rsid w:val="00B8480E"/>
    <w:rsid w:val="00BB0B76"/>
    <w:rsid w:val="00BE7875"/>
    <w:rsid w:val="00BF6DCB"/>
    <w:rsid w:val="00C15DC2"/>
    <w:rsid w:val="00C33A66"/>
    <w:rsid w:val="00C409DC"/>
    <w:rsid w:val="00CE20B0"/>
    <w:rsid w:val="00CF0423"/>
    <w:rsid w:val="00D2070B"/>
    <w:rsid w:val="00D413A9"/>
    <w:rsid w:val="00D633BF"/>
    <w:rsid w:val="00DB4644"/>
    <w:rsid w:val="00DC098E"/>
    <w:rsid w:val="00E12786"/>
    <w:rsid w:val="00E46B7B"/>
    <w:rsid w:val="00EA7786"/>
    <w:rsid w:val="00EC0562"/>
    <w:rsid w:val="00ED706A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E37CD"/>
    <w:pPr>
      <w:keepNext/>
      <w:keepLines/>
      <w:widowControl w:val="0"/>
      <w:tabs>
        <w:tab w:val="left" w:pos="-720"/>
      </w:tabs>
      <w:suppressAutoHyphens/>
      <w:jc w:val="center"/>
      <w:outlineLvl w:val="1"/>
    </w:pPr>
    <w:rPr>
      <w:rFonts w:eastAsia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37CD"/>
    <w:rPr>
      <w:rFonts w:eastAsia="Times New Roman"/>
      <w:snapToGrid w:val="0"/>
      <w:sz w:val="24"/>
      <w:u w:val="single"/>
      <w:lang w:eastAsia="en-US"/>
    </w:rPr>
  </w:style>
  <w:style w:type="paragraph" w:customStyle="1" w:styleId="P12-Bodytext">
    <w:name w:val="P12-Body text"/>
    <w:rsid w:val="005E37CD"/>
    <w:pPr>
      <w:widowControl w:val="0"/>
      <w:tabs>
        <w:tab w:val="left" w:pos="-720"/>
      </w:tabs>
      <w:suppressAutoHyphens/>
    </w:pPr>
    <w:rPr>
      <w:rFonts w:ascii="Arial" w:eastAsia="Times New Roman" w:hAnsi="Arial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5E37C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320" w:hanging="4320"/>
      <w:jc w:val="both"/>
    </w:pPr>
    <w:rPr>
      <w:rFonts w:ascii="Arial" w:eastAsia="Times New Roman" w:hAnsi="Arial"/>
      <w:b/>
      <w:snapToGrid w:val="0"/>
      <w:spacing w:val="-2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37CD"/>
    <w:rPr>
      <w:rFonts w:ascii="Arial" w:eastAsia="Times New Roman" w:hAnsi="Arial"/>
      <w:b/>
      <w:snapToGrid w:val="0"/>
      <w:spacing w:val="-2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8C"/>
    <w:rPr>
      <w:b/>
      <w:bCs/>
      <w:lang w:eastAsia="en-US"/>
    </w:rPr>
  </w:style>
  <w:style w:type="paragraph" w:styleId="Revision">
    <w:name w:val="Revision"/>
    <w:hidden/>
    <w:uiPriority w:val="99"/>
    <w:semiHidden/>
    <w:rsid w:val="001D6A41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A41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6A4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E37CD"/>
    <w:pPr>
      <w:keepNext/>
      <w:keepLines/>
      <w:widowControl w:val="0"/>
      <w:tabs>
        <w:tab w:val="left" w:pos="-720"/>
      </w:tabs>
      <w:suppressAutoHyphens/>
      <w:jc w:val="center"/>
      <w:outlineLvl w:val="1"/>
    </w:pPr>
    <w:rPr>
      <w:rFonts w:eastAsia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37CD"/>
    <w:rPr>
      <w:rFonts w:eastAsia="Times New Roman"/>
      <w:snapToGrid w:val="0"/>
      <w:sz w:val="24"/>
      <w:u w:val="single"/>
      <w:lang w:eastAsia="en-US"/>
    </w:rPr>
  </w:style>
  <w:style w:type="paragraph" w:customStyle="1" w:styleId="P12-Bodytext">
    <w:name w:val="P12-Body text"/>
    <w:rsid w:val="005E37CD"/>
    <w:pPr>
      <w:widowControl w:val="0"/>
      <w:tabs>
        <w:tab w:val="left" w:pos="-720"/>
      </w:tabs>
      <w:suppressAutoHyphens/>
    </w:pPr>
    <w:rPr>
      <w:rFonts w:ascii="Arial" w:eastAsia="Times New Roman" w:hAnsi="Arial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5E37C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320" w:hanging="4320"/>
      <w:jc w:val="both"/>
    </w:pPr>
    <w:rPr>
      <w:rFonts w:ascii="Arial" w:eastAsia="Times New Roman" w:hAnsi="Arial"/>
      <w:b/>
      <w:snapToGrid w:val="0"/>
      <w:spacing w:val="-2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37CD"/>
    <w:rPr>
      <w:rFonts w:ascii="Arial" w:eastAsia="Times New Roman" w:hAnsi="Arial"/>
      <w:b/>
      <w:snapToGrid w:val="0"/>
      <w:spacing w:val="-2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8C"/>
    <w:rPr>
      <w:b/>
      <w:bCs/>
      <w:lang w:eastAsia="en-US"/>
    </w:rPr>
  </w:style>
  <w:style w:type="paragraph" w:styleId="Revision">
    <w:name w:val="Revision"/>
    <w:hidden/>
    <w:uiPriority w:val="99"/>
    <w:semiHidden/>
    <w:rsid w:val="001D6A41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A41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6A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AE2B0A-3716-44ED-99E4-5C50231A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53E51174</Template>
  <TotalTime>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4</cp:revision>
  <cp:lastPrinted>2016-06-15T16:32:00Z</cp:lastPrinted>
  <dcterms:created xsi:type="dcterms:W3CDTF">2017-12-13T02:39:00Z</dcterms:created>
  <dcterms:modified xsi:type="dcterms:W3CDTF">2018-02-02T16:35:00Z</dcterms:modified>
</cp:coreProperties>
</file>