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D861" w14:textId="77777777" w:rsidR="002521F8" w:rsidRDefault="002521F8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19E49A7" w14:textId="66AF65F6" w:rsidR="006012C6" w:rsidRPr="002521F8" w:rsidRDefault="00991321">
      <w:pPr>
        <w:rPr>
          <w:rFonts w:ascii="Arial" w:hAnsi="Arial" w:cs="Arial"/>
        </w:rPr>
      </w:pPr>
      <w:r>
        <w:rPr>
          <w:rFonts w:asciiTheme="majorHAnsi" w:hAnsiTheme="majorHAnsi" w:cstheme="majorHAnsi"/>
          <w:b/>
        </w:rPr>
        <w:t>TO</w:t>
      </w:r>
      <w:r w:rsidR="00EE13FF" w:rsidRPr="00EE13FF">
        <w:rPr>
          <w:rFonts w:asciiTheme="majorHAnsi" w:hAnsiTheme="majorHAnsi" w:cstheme="majorHAnsi"/>
          <w:b/>
        </w:rPr>
        <w:t>:</w:t>
      </w:r>
      <w:r w:rsidR="00EE13FF">
        <w:rPr>
          <w:rFonts w:asciiTheme="majorHAnsi" w:hAnsiTheme="majorHAnsi" w:cstheme="majorHAnsi"/>
        </w:rPr>
        <w:t xml:space="preserve"> </w:t>
      </w:r>
    </w:p>
    <w:p w14:paraId="4216C6F2" w14:textId="77777777" w:rsidR="00F4411E" w:rsidRDefault="00F4411E">
      <w:pPr>
        <w:rPr>
          <w:rFonts w:asciiTheme="majorHAnsi" w:hAnsiTheme="majorHAnsi" w:cstheme="majorHAnsi"/>
        </w:rPr>
      </w:pPr>
    </w:p>
    <w:p w14:paraId="7727C86B" w14:textId="71E77564" w:rsidR="00F4411E" w:rsidRPr="002521F8" w:rsidRDefault="00F4411E">
      <w:pPr>
        <w:rPr>
          <w:rFonts w:ascii="Arial" w:hAnsi="Arial" w:cs="Arial"/>
          <w:szCs w:val="24"/>
        </w:rPr>
      </w:pPr>
      <w:r>
        <w:rPr>
          <w:rFonts w:asciiTheme="majorHAnsi" w:hAnsiTheme="majorHAnsi" w:cstheme="majorHAnsi"/>
          <w:b/>
        </w:rPr>
        <w:t xml:space="preserve">FROM: </w:t>
      </w:r>
    </w:p>
    <w:p w14:paraId="7EDB13EB" w14:textId="77777777" w:rsidR="00F4411E" w:rsidRDefault="00F4411E">
      <w:pPr>
        <w:rPr>
          <w:rFonts w:asciiTheme="majorHAnsi" w:hAnsiTheme="majorHAnsi" w:cstheme="majorHAnsi"/>
          <w:szCs w:val="24"/>
        </w:rPr>
      </w:pPr>
    </w:p>
    <w:p w14:paraId="35980EB1" w14:textId="00CEB91D" w:rsidR="00F4411E" w:rsidRPr="002521F8" w:rsidRDefault="00F4411E">
      <w:pPr>
        <w:rPr>
          <w:rFonts w:ascii="Arial" w:hAnsi="Arial" w:cs="Arial"/>
          <w:szCs w:val="24"/>
        </w:rPr>
      </w:pPr>
      <w:r>
        <w:rPr>
          <w:rFonts w:asciiTheme="majorHAnsi" w:hAnsiTheme="majorHAnsi" w:cstheme="majorHAnsi"/>
          <w:b/>
          <w:szCs w:val="24"/>
        </w:rPr>
        <w:t>DATE:</w:t>
      </w:r>
      <w:r w:rsidR="002521F8">
        <w:rPr>
          <w:rFonts w:asciiTheme="majorHAnsi" w:hAnsiTheme="majorHAnsi" w:cstheme="majorHAnsi"/>
          <w:szCs w:val="24"/>
        </w:rPr>
        <w:t xml:space="preserve"> </w:t>
      </w:r>
    </w:p>
    <w:p w14:paraId="15374458" w14:textId="77777777" w:rsidR="00F4411E" w:rsidRPr="00F4411E" w:rsidRDefault="00F4411E">
      <w:pPr>
        <w:rPr>
          <w:rFonts w:asciiTheme="majorHAnsi" w:hAnsiTheme="majorHAnsi" w:cstheme="majorHAnsi"/>
        </w:rPr>
      </w:pPr>
    </w:p>
    <w:p w14:paraId="4353EC70" w14:textId="73259534" w:rsidR="00F4411E" w:rsidRPr="002521F8" w:rsidRDefault="00F4411E" w:rsidP="00991321">
      <w:pPr>
        <w:rPr>
          <w:rFonts w:ascii="Arial" w:hAnsi="Arial" w:cs="Arial"/>
          <w:b/>
        </w:rPr>
      </w:pPr>
      <w:r>
        <w:rPr>
          <w:rFonts w:asciiTheme="majorHAnsi" w:hAnsiTheme="majorHAnsi" w:cstheme="majorHAnsi"/>
          <w:b/>
        </w:rPr>
        <w:t xml:space="preserve">SUBJECT: </w:t>
      </w:r>
      <w:r w:rsidRPr="00EB657D">
        <w:rPr>
          <w:rFonts w:asciiTheme="majorHAnsi" w:hAnsiTheme="majorHAnsi" w:cstheme="majorHAnsi"/>
          <w:b/>
        </w:rPr>
        <w:t xml:space="preserve"> </w:t>
      </w:r>
    </w:p>
    <w:p w14:paraId="28F4C839" w14:textId="05A26559" w:rsidR="00F4411E" w:rsidRPr="00F4411E" w:rsidRDefault="00F4411E" w:rsidP="00991321">
      <w:pPr>
        <w:rPr>
          <w:rFonts w:asciiTheme="majorHAnsi" w:hAnsiTheme="majorHAnsi" w:cstheme="majorHAnsi"/>
        </w:rPr>
      </w:pPr>
      <w:r w:rsidRPr="00EB657D">
        <w:rPr>
          <w:rFonts w:asciiTheme="majorHAnsi" w:hAnsiTheme="majorHAnsi" w:cstheme="majorHAnsi"/>
          <w:b/>
        </w:rPr>
        <w:t xml:space="preserve">                  </w:t>
      </w:r>
    </w:p>
    <w:p w14:paraId="1C09C727" w14:textId="1844B3EC" w:rsidR="00F4411E" w:rsidRDefault="00ED6CEC" w:rsidP="00F4411E">
      <w:pPr>
        <w:rPr>
          <w:lang w:val="en-CA"/>
        </w:rPr>
      </w:pPr>
      <w:r>
        <w:rPr>
          <w:lang w:val="en-CA"/>
        </w:rPr>
        <w:pict w14:anchorId="5F248D11">
          <v:rect id="_x0000_i1025" style="width:0;height:1.5pt" o:hralign="center" o:hrstd="t" o:hr="t" fillcolor="gray" stroked="f"/>
        </w:pict>
      </w:r>
    </w:p>
    <w:p w14:paraId="1EB72A0C" w14:textId="77777777" w:rsidR="00F4411E" w:rsidRDefault="00F4411E" w:rsidP="00F4411E">
      <w:pPr>
        <w:rPr>
          <w:rFonts w:asciiTheme="majorHAnsi" w:hAnsiTheme="majorHAnsi" w:cstheme="majorHAnsi"/>
          <w:b/>
        </w:rPr>
      </w:pPr>
    </w:p>
    <w:p w14:paraId="28042D8B" w14:textId="6C4D25C8" w:rsidR="00F4411E" w:rsidRPr="002521F8" w:rsidRDefault="00F4411E" w:rsidP="00F4411E">
      <w:pPr>
        <w:rPr>
          <w:rFonts w:ascii="Arial" w:hAnsi="Arial" w:cs="Arial"/>
        </w:rPr>
      </w:pPr>
      <w:r>
        <w:rPr>
          <w:rFonts w:asciiTheme="majorHAnsi" w:hAnsiTheme="majorHAnsi" w:cstheme="majorHAnsi"/>
          <w:b/>
        </w:rPr>
        <w:t>PURPOSE</w:t>
      </w:r>
      <w:r w:rsidRPr="00EE13FF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</w:p>
    <w:p w14:paraId="745BEE85" w14:textId="77777777" w:rsidR="002521F8" w:rsidRPr="002521F8" w:rsidRDefault="002521F8" w:rsidP="00F4411E">
      <w:pPr>
        <w:rPr>
          <w:rFonts w:ascii="Arial" w:hAnsi="Arial" w:cs="Arial"/>
        </w:rPr>
      </w:pPr>
    </w:p>
    <w:p w14:paraId="093EA8B6" w14:textId="77777777" w:rsidR="002521F8" w:rsidRPr="002521F8" w:rsidRDefault="002521F8" w:rsidP="00F4411E">
      <w:pPr>
        <w:rPr>
          <w:rFonts w:ascii="Arial" w:hAnsi="Arial" w:cs="Arial"/>
        </w:rPr>
      </w:pPr>
    </w:p>
    <w:p w14:paraId="5CE2CF12" w14:textId="77777777" w:rsidR="00991321" w:rsidRDefault="00991321">
      <w:pPr>
        <w:rPr>
          <w:rFonts w:asciiTheme="majorHAnsi" w:hAnsiTheme="majorHAnsi" w:cstheme="majorHAnsi"/>
          <w:b/>
        </w:rPr>
      </w:pPr>
    </w:p>
    <w:p w14:paraId="72BB0D25" w14:textId="52388428" w:rsidR="00EE13FF" w:rsidRPr="002521F8" w:rsidRDefault="00EE13FF">
      <w:pPr>
        <w:rPr>
          <w:rFonts w:ascii="Arial" w:hAnsi="Arial" w:cs="Arial"/>
          <w:b/>
        </w:rPr>
      </w:pPr>
      <w:r w:rsidRPr="00EE13FF">
        <w:rPr>
          <w:rFonts w:asciiTheme="majorHAnsi" w:hAnsiTheme="majorHAnsi" w:cstheme="majorHAnsi"/>
          <w:b/>
        </w:rPr>
        <w:t xml:space="preserve">BACKGROUND: </w:t>
      </w:r>
    </w:p>
    <w:p w14:paraId="05DA5769" w14:textId="77777777" w:rsidR="002521F8" w:rsidRPr="002521F8" w:rsidRDefault="002521F8">
      <w:pPr>
        <w:rPr>
          <w:rFonts w:ascii="Arial" w:hAnsi="Arial" w:cs="Arial"/>
          <w:b/>
        </w:rPr>
      </w:pPr>
    </w:p>
    <w:p w14:paraId="43DAF382" w14:textId="77777777" w:rsidR="002521F8" w:rsidRPr="002521F8" w:rsidRDefault="002521F8">
      <w:pPr>
        <w:rPr>
          <w:rFonts w:ascii="Arial" w:hAnsi="Arial" w:cs="Arial"/>
          <w:b/>
        </w:rPr>
      </w:pPr>
    </w:p>
    <w:p w14:paraId="31ECF3F3" w14:textId="133E03A6" w:rsidR="000D64F2" w:rsidRPr="000D64F2" w:rsidRDefault="00843A16">
      <w:pPr>
        <w:rPr>
          <w:rFonts w:asciiTheme="majorHAnsi" w:hAnsiTheme="majorHAnsi" w:cstheme="majorHAnsi"/>
        </w:rPr>
      </w:pPr>
      <w:r w:rsidRPr="002521F8">
        <w:rPr>
          <w:rFonts w:ascii="Arial" w:hAnsi="Arial" w:cs="Arial"/>
        </w:rPr>
        <w:tab/>
      </w:r>
      <w:r w:rsidR="00EC0126">
        <w:rPr>
          <w:rFonts w:asciiTheme="majorHAnsi" w:hAnsiTheme="majorHAnsi" w:cstheme="majorHAnsi"/>
        </w:rPr>
        <w:tab/>
      </w:r>
    </w:p>
    <w:p w14:paraId="301D3216" w14:textId="75332636" w:rsidR="0038711B" w:rsidRPr="002521F8" w:rsidRDefault="0038711B">
      <w:pPr>
        <w:rPr>
          <w:rFonts w:ascii="Arial" w:hAnsi="Arial" w:cs="Arial"/>
          <w:b/>
        </w:rPr>
      </w:pPr>
      <w:r>
        <w:rPr>
          <w:rFonts w:asciiTheme="majorHAnsi" w:hAnsiTheme="majorHAnsi" w:cstheme="majorHAnsi"/>
          <w:b/>
        </w:rPr>
        <w:t>DISCUSSION:</w:t>
      </w:r>
      <w:r w:rsidR="002521F8">
        <w:rPr>
          <w:rFonts w:asciiTheme="majorHAnsi" w:hAnsiTheme="majorHAnsi" w:cstheme="majorHAnsi"/>
          <w:b/>
        </w:rPr>
        <w:t xml:space="preserve"> </w:t>
      </w:r>
    </w:p>
    <w:p w14:paraId="24580A9F" w14:textId="77777777" w:rsidR="002521F8" w:rsidRPr="002521F8" w:rsidRDefault="002521F8">
      <w:pPr>
        <w:rPr>
          <w:rFonts w:ascii="Arial" w:hAnsi="Arial" w:cs="Arial"/>
          <w:b/>
        </w:rPr>
      </w:pPr>
    </w:p>
    <w:p w14:paraId="41BC8E34" w14:textId="77777777" w:rsidR="002521F8" w:rsidRPr="002521F8" w:rsidRDefault="002521F8">
      <w:pPr>
        <w:rPr>
          <w:rFonts w:ascii="Arial" w:hAnsi="Arial" w:cs="Arial"/>
          <w:b/>
        </w:rPr>
      </w:pPr>
    </w:p>
    <w:p w14:paraId="324DC82B" w14:textId="77777777" w:rsidR="00EC0126" w:rsidRDefault="00EC0126" w:rsidP="00EC0126">
      <w:pPr>
        <w:ind w:firstLine="720"/>
        <w:rPr>
          <w:rFonts w:asciiTheme="majorHAnsi" w:hAnsiTheme="majorHAnsi" w:cstheme="majorHAnsi"/>
          <w:b/>
        </w:rPr>
      </w:pPr>
    </w:p>
    <w:p w14:paraId="4136CA46" w14:textId="2AC3769F" w:rsidR="00382352" w:rsidRPr="002521F8" w:rsidRDefault="00382352" w:rsidP="00382352">
      <w:pPr>
        <w:rPr>
          <w:rFonts w:ascii="Arial" w:hAnsi="Arial" w:cs="Arial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RECOMMENDATION:  </w:t>
      </w:r>
    </w:p>
    <w:p w14:paraId="609C476F" w14:textId="77777777" w:rsidR="002521F8" w:rsidRPr="002521F8" w:rsidRDefault="002521F8" w:rsidP="00382352">
      <w:pPr>
        <w:rPr>
          <w:rFonts w:ascii="Arial" w:hAnsi="Arial" w:cs="Arial"/>
          <w:b/>
          <w:szCs w:val="24"/>
        </w:rPr>
      </w:pPr>
    </w:p>
    <w:p w14:paraId="666D46B6" w14:textId="77777777" w:rsidR="002521F8" w:rsidRPr="002521F8" w:rsidRDefault="002521F8" w:rsidP="00382352">
      <w:pPr>
        <w:rPr>
          <w:rFonts w:ascii="Arial" w:hAnsi="Arial" w:cs="Arial"/>
          <w:b/>
          <w:szCs w:val="24"/>
        </w:rPr>
      </w:pPr>
    </w:p>
    <w:p w14:paraId="43FBFC42" w14:textId="77777777" w:rsidR="00382352" w:rsidRDefault="00382352" w:rsidP="00382352">
      <w:pPr>
        <w:rPr>
          <w:rFonts w:asciiTheme="majorHAnsi" w:hAnsiTheme="majorHAnsi" w:cstheme="majorHAnsi"/>
          <w:b/>
          <w:szCs w:val="24"/>
        </w:rPr>
      </w:pPr>
    </w:p>
    <w:p w14:paraId="507C41C4" w14:textId="747AD063" w:rsidR="006012C6" w:rsidRDefault="006012C6" w:rsidP="006012C6"/>
    <w:p w14:paraId="49F3E9F9" w14:textId="77777777" w:rsidR="0098602C" w:rsidRPr="009B534E" w:rsidRDefault="0098602C" w:rsidP="006012C6">
      <w:pPr>
        <w:rPr>
          <w:sz w:val="22"/>
          <w:szCs w:val="22"/>
        </w:rPr>
      </w:pPr>
    </w:p>
    <w:sectPr w:rsidR="0098602C" w:rsidRPr="009B534E" w:rsidSect="002521F8">
      <w:headerReference w:type="default" r:id="rId8"/>
      <w:footerReference w:type="default" r:id="rId9"/>
      <w:pgSz w:w="12240" w:h="15840" w:code="1"/>
      <w:pgMar w:top="2880" w:right="936" w:bottom="936" w:left="1440" w:header="5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7306" w14:textId="77777777" w:rsidR="00ED6CEC" w:rsidRDefault="00ED6CEC" w:rsidP="006012C6">
      <w:r>
        <w:separator/>
      </w:r>
    </w:p>
  </w:endnote>
  <w:endnote w:type="continuationSeparator" w:id="0">
    <w:p w14:paraId="5897A5FD" w14:textId="77777777" w:rsidR="00ED6CEC" w:rsidRDefault="00ED6CEC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7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A30E1" w14:textId="490610CC" w:rsidR="000036B2" w:rsidRDefault="00003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001849" w14:textId="3BFC3857" w:rsidR="0098602C" w:rsidRDefault="0098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A5A4" w14:textId="77777777" w:rsidR="00ED6CEC" w:rsidRDefault="00ED6CEC" w:rsidP="006012C6">
      <w:r>
        <w:separator/>
      </w:r>
    </w:p>
  </w:footnote>
  <w:footnote w:type="continuationSeparator" w:id="0">
    <w:p w14:paraId="20A5A775" w14:textId="77777777" w:rsidR="00ED6CEC" w:rsidRDefault="00ED6CEC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D696" w14:textId="23977026" w:rsidR="0098602C" w:rsidRDefault="00533CB7">
    <w:pPr>
      <w:pStyle w:val="Header"/>
      <w:rPr>
        <w:noProof/>
      </w:rPr>
    </w:pPr>
    <w:r>
      <w:rPr>
        <w:noProof/>
      </w:rPr>
      <w:drawing>
        <wp:inline distT="0" distB="0" distL="0" distR="0" wp14:anchorId="2FC7AB59" wp14:editId="1A053EEA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78BA6" w14:textId="09C2BE54" w:rsidR="00533CB7" w:rsidRDefault="00533CB7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39D9A" wp14:editId="40647C0B">
              <wp:simplePos x="0" y="0"/>
              <wp:positionH relativeFrom="column">
                <wp:posOffset>-163195</wp:posOffset>
              </wp:positionH>
              <wp:positionV relativeFrom="paragraph">
                <wp:posOffset>67904</wp:posOffset>
              </wp:positionV>
              <wp:extent cx="402590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726CB" w14:textId="77777777" w:rsidR="00533CB7" w:rsidRPr="008C21E1" w:rsidRDefault="00533CB7" w:rsidP="00533CB7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.85pt;margin-top:5.35pt;width:3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hvpwIAAKM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" filled="f" stroked="f">
              <v:textbox>
                <w:txbxContent>
                  <w:p w14:paraId="5FF726CB" w14:textId="77777777" w:rsidR="00533CB7" w:rsidRPr="008C21E1" w:rsidRDefault="00533CB7" w:rsidP="00533CB7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68052EBA" w14:textId="1E0A3C94" w:rsidR="00533CB7" w:rsidRDefault="00533CB7">
    <w:pPr>
      <w:pStyle w:val="Header"/>
    </w:pPr>
  </w:p>
  <w:p w14:paraId="54B7E1DA" w14:textId="5C697753" w:rsidR="0098602C" w:rsidRDefault="0098602C">
    <w:pPr>
      <w:pStyle w:val="Header"/>
    </w:pPr>
  </w:p>
  <w:p w14:paraId="2D604C3A" w14:textId="551392DB" w:rsidR="0098602C" w:rsidRDefault="00533C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259602D2">
              <wp:simplePos x="0" y="0"/>
              <wp:positionH relativeFrom="margin">
                <wp:posOffset>-71120</wp:posOffset>
              </wp:positionH>
              <wp:positionV relativeFrom="paragraph">
                <wp:posOffset>70295</wp:posOffset>
              </wp:positionV>
              <wp:extent cx="6792595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25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064785A7" w:rsidR="0098602C" w:rsidRPr="00F4411E" w:rsidRDefault="00EE13FF" w:rsidP="006012C6">
                          <w:pPr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</w:pPr>
                          <w:r w:rsidRPr="002521F8">
                            <w:rPr>
                              <w:rFonts w:ascii="Cambria" w:hAnsi="Cambria"/>
                              <w:color w:val="4579B0"/>
                              <w:sz w:val="40"/>
                              <w:szCs w:val="36"/>
                            </w:rPr>
                            <w:t xml:space="preserve">BRIEFING NOTE </w:t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  <w:r w:rsidR="002521F8">
                            <w:rPr>
                              <w:rFonts w:ascii="Cambria" w:hAnsi="Cambria"/>
                              <w:color w:val="4579B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.6pt;margin-top:5.55pt;width:53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" filled="f" stroked="f">
              <v:textbox>
                <w:txbxContent>
                  <w:p w14:paraId="23126000" w14:textId="064785A7" w:rsidR="0098602C" w:rsidRPr="00F4411E" w:rsidRDefault="00EE13FF" w:rsidP="006012C6">
                    <w:pPr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</w:pPr>
                    <w:r w:rsidRPr="002521F8">
                      <w:rPr>
                        <w:rFonts w:ascii="Cambria" w:hAnsi="Cambria"/>
                        <w:color w:val="4579B0"/>
                        <w:sz w:val="40"/>
                        <w:szCs w:val="36"/>
                      </w:rPr>
                      <w:t xml:space="preserve">BRIEFING NOTE </w:t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  <w:r w:rsidR="002521F8">
                      <w:rPr>
                        <w:rFonts w:ascii="Cambria" w:hAnsi="Cambria"/>
                        <w:color w:val="4579B0"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F3D4BF" w14:textId="77777777" w:rsidR="00533CB7" w:rsidRDefault="00533CB7">
    <w:pPr>
      <w:pStyle w:val="Header"/>
    </w:pPr>
  </w:p>
  <w:p w14:paraId="04678C95" w14:textId="0853A32C" w:rsidR="002521F8" w:rsidRDefault="00252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771AE" wp14:editId="1ADACA7D">
              <wp:simplePos x="0" y="0"/>
              <wp:positionH relativeFrom="column">
                <wp:posOffset>-641268</wp:posOffset>
              </wp:positionH>
              <wp:positionV relativeFrom="paragraph">
                <wp:posOffset>139700</wp:posOffset>
              </wp:positionV>
              <wp:extent cx="7184572" cy="0"/>
              <wp:effectExtent l="38100" t="38100" r="5461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457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11pt" to="51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2CD"/>
    <w:multiLevelType w:val="hybridMultilevel"/>
    <w:tmpl w:val="A6E2A23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A52796"/>
    <w:multiLevelType w:val="hybridMultilevel"/>
    <w:tmpl w:val="A5BE0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4D41"/>
    <w:multiLevelType w:val="hybridMultilevel"/>
    <w:tmpl w:val="0170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243C"/>
    <w:multiLevelType w:val="hybridMultilevel"/>
    <w:tmpl w:val="EADA432E"/>
    <w:lvl w:ilvl="0" w:tplc="CB0AC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036B2"/>
    <w:rsid w:val="00027AAD"/>
    <w:rsid w:val="00094318"/>
    <w:rsid w:val="000B3762"/>
    <w:rsid w:val="000C4185"/>
    <w:rsid w:val="000D64F2"/>
    <w:rsid w:val="0010550F"/>
    <w:rsid w:val="00195238"/>
    <w:rsid w:val="00197363"/>
    <w:rsid w:val="001C413D"/>
    <w:rsid w:val="001C7B26"/>
    <w:rsid w:val="001D50F0"/>
    <w:rsid w:val="001F3593"/>
    <w:rsid w:val="002521F8"/>
    <w:rsid w:val="0026676A"/>
    <w:rsid w:val="002F65FE"/>
    <w:rsid w:val="00382352"/>
    <w:rsid w:val="0038711B"/>
    <w:rsid w:val="003E05A5"/>
    <w:rsid w:val="00415E4F"/>
    <w:rsid w:val="004D7FF4"/>
    <w:rsid w:val="00527FAC"/>
    <w:rsid w:val="005306CE"/>
    <w:rsid w:val="00533CB7"/>
    <w:rsid w:val="00580B1D"/>
    <w:rsid w:val="005E6204"/>
    <w:rsid w:val="006012C6"/>
    <w:rsid w:val="00633CCD"/>
    <w:rsid w:val="006A7E32"/>
    <w:rsid w:val="006D2633"/>
    <w:rsid w:val="006F75F5"/>
    <w:rsid w:val="007527CF"/>
    <w:rsid w:val="00771AC5"/>
    <w:rsid w:val="007B176C"/>
    <w:rsid w:val="0081467A"/>
    <w:rsid w:val="00843A16"/>
    <w:rsid w:val="008606C5"/>
    <w:rsid w:val="008C07F6"/>
    <w:rsid w:val="008C21E1"/>
    <w:rsid w:val="008D295A"/>
    <w:rsid w:val="008D7974"/>
    <w:rsid w:val="008F7573"/>
    <w:rsid w:val="0098238B"/>
    <w:rsid w:val="0098602C"/>
    <w:rsid w:val="00991321"/>
    <w:rsid w:val="009B534E"/>
    <w:rsid w:val="009C6306"/>
    <w:rsid w:val="009D1941"/>
    <w:rsid w:val="009D23BC"/>
    <w:rsid w:val="009D5285"/>
    <w:rsid w:val="009E5623"/>
    <w:rsid w:val="00A14C7A"/>
    <w:rsid w:val="00A85AFA"/>
    <w:rsid w:val="00B17140"/>
    <w:rsid w:val="00B40FEF"/>
    <w:rsid w:val="00B9391D"/>
    <w:rsid w:val="00BD1DD3"/>
    <w:rsid w:val="00C209EA"/>
    <w:rsid w:val="00C57506"/>
    <w:rsid w:val="00D97DB9"/>
    <w:rsid w:val="00DC098E"/>
    <w:rsid w:val="00DE10D2"/>
    <w:rsid w:val="00DE63D5"/>
    <w:rsid w:val="00DE6ABD"/>
    <w:rsid w:val="00EA0FFA"/>
    <w:rsid w:val="00EB657D"/>
    <w:rsid w:val="00EC0126"/>
    <w:rsid w:val="00EC4083"/>
    <w:rsid w:val="00ED47EB"/>
    <w:rsid w:val="00ED6CEC"/>
    <w:rsid w:val="00EE13FF"/>
    <w:rsid w:val="00F4411E"/>
    <w:rsid w:val="00F60230"/>
    <w:rsid w:val="00F868BD"/>
    <w:rsid w:val="00FC076D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3CCD"/>
    <w:pPr>
      <w:ind w:left="720"/>
      <w:contextualSpacing/>
    </w:pPr>
  </w:style>
  <w:style w:type="paragraph" w:customStyle="1" w:styleId="FreeForm">
    <w:name w:val="Free Form"/>
    <w:autoRedefine/>
    <w:rsid w:val="001D50F0"/>
    <w:rPr>
      <w:rFonts w:ascii="Lucida Grande" w:eastAsia="ヒラギノ角ゴ Pro W3" w:hAnsi="Lucida Grande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3CCD"/>
    <w:pPr>
      <w:ind w:left="720"/>
      <w:contextualSpacing/>
    </w:pPr>
  </w:style>
  <w:style w:type="paragraph" w:customStyle="1" w:styleId="FreeForm">
    <w:name w:val="Free Form"/>
    <w:autoRedefine/>
    <w:rsid w:val="001D50F0"/>
    <w:rPr>
      <w:rFonts w:ascii="Lucida Grande" w:eastAsia="ヒラギノ角ゴ Pro W3" w:hAnsi="Lucida Grand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B2B12808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cp:lastPrinted>2016-06-15T16:32:00Z</cp:lastPrinted>
  <dcterms:created xsi:type="dcterms:W3CDTF">2017-02-24T16:27:00Z</dcterms:created>
  <dcterms:modified xsi:type="dcterms:W3CDTF">2017-02-24T16:29:00Z</dcterms:modified>
</cp:coreProperties>
</file>