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A105F" w14:textId="77777777" w:rsidR="00551CAF" w:rsidRPr="004B196A" w:rsidRDefault="00551CAF" w:rsidP="00551CAF">
      <w:pPr>
        <w:suppressAutoHyphens/>
        <w:jc w:val="center"/>
        <w:rPr>
          <w:rFonts w:ascii="Calibri" w:hAnsi="Calibri"/>
          <w:sz w:val="32"/>
          <w:szCs w:val="24"/>
        </w:rPr>
      </w:pPr>
    </w:p>
    <w:p w14:paraId="48FADB2F" w14:textId="77777777" w:rsidR="008D2058" w:rsidRPr="004B196A" w:rsidRDefault="008D2058" w:rsidP="008D2058">
      <w:pPr>
        <w:suppressAutoHyphens/>
        <w:spacing w:after="720"/>
        <w:jc w:val="center"/>
        <w:rPr>
          <w:rFonts w:ascii="Calibri" w:hAnsi="Calibri"/>
          <w:sz w:val="32"/>
          <w:szCs w:val="24"/>
        </w:rPr>
      </w:pPr>
      <w:r w:rsidRPr="004B196A">
        <w:rPr>
          <w:rFonts w:ascii="Calibri" w:hAnsi="Calibri"/>
          <w:b/>
          <w:sz w:val="32"/>
          <w:szCs w:val="24"/>
        </w:rPr>
        <w:t>CONSENT TO ACT AS DIRECTOR</w:t>
      </w:r>
    </w:p>
    <w:p w14:paraId="5AB77E07" w14:textId="77777777" w:rsidR="008D2058" w:rsidRPr="009E4860" w:rsidRDefault="008D2058" w:rsidP="008D2058">
      <w:pPr>
        <w:tabs>
          <w:tab w:val="left" w:pos="1440"/>
        </w:tabs>
        <w:suppressAutoHyphens/>
        <w:ind w:left="1440" w:hanging="1440"/>
        <w:rPr>
          <w:rFonts w:ascii="Calibri" w:hAnsi="Calibri"/>
          <w:szCs w:val="24"/>
        </w:rPr>
      </w:pPr>
      <w:r w:rsidRPr="009E4860">
        <w:rPr>
          <w:rFonts w:ascii="Calibri" w:hAnsi="Calibri"/>
          <w:szCs w:val="24"/>
        </w:rPr>
        <w:t>TO:</w:t>
      </w:r>
      <w:r w:rsidRPr="009E4860"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>[SOCIETY NAME]</w:t>
      </w:r>
    </w:p>
    <w:p w14:paraId="4C6AB838" w14:textId="5E689C90" w:rsidR="008D2058" w:rsidRPr="009E4860" w:rsidRDefault="008D2058" w:rsidP="008D2058">
      <w:pPr>
        <w:suppressAutoHyphens/>
        <w:spacing w:after="240"/>
        <w:ind w:left="1440"/>
        <w:jc w:val="both"/>
        <w:rPr>
          <w:rFonts w:ascii="Calibri" w:hAnsi="Calibri"/>
          <w:szCs w:val="24"/>
        </w:rPr>
      </w:pPr>
    </w:p>
    <w:p w14:paraId="352A28D7" w14:textId="77777777" w:rsidR="008D2058" w:rsidRPr="009E4860" w:rsidRDefault="008D2058" w:rsidP="008D2058">
      <w:pPr>
        <w:suppressAutoHyphens/>
        <w:spacing w:after="480"/>
        <w:ind w:left="1440" w:hanging="1440"/>
        <w:jc w:val="both"/>
        <w:rPr>
          <w:rFonts w:ascii="Calibri" w:hAnsi="Calibri"/>
          <w:szCs w:val="24"/>
        </w:rPr>
      </w:pPr>
      <w:r w:rsidRPr="009E4860">
        <w:rPr>
          <w:rFonts w:ascii="Calibri" w:hAnsi="Calibri"/>
          <w:szCs w:val="24"/>
        </w:rPr>
        <w:t>AND TO:</w:t>
      </w:r>
      <w:r w:rsidRPr="009E4860">
        <w:rPr>
          <w:rFonts w:ascii="Calibri" w:hAnsi="Calibri"/>
          <w:szCs w:val="24"/>
        </w:rPr>
        <w:tab/>
        <w:t>The Board of Directors</w:t>
      </w:r>
    </w:p>
    <w:p w14:paraId="2D6D9A8C" w14:textId="7B76DB79" w:rsidR="008D2058" w:rsidRPr="009E4860" w:rsidRDefault="008D2058" w:rsidP="008D2058">
      <w:pPr>
        <w:pStyle w:val="BodyTextFirstIndent2"/>
        <w:rPr>
          <w:rFonts w:ascii="Calibri" w:hAnsi="Calibri"/>
          <w:szCs w:val="24"/>
        </w:rPr>
      </w:pPr>
      <w:r w:rsidRPr="009E4860">
        <w:rPr>
          <w:rFonts w:ascii="Calibri" w:hAnsi="Calibri"/>
          <w:szCs w:val="24"/>
        </w:rPr>
        <w:t xml:space="preserve">I, the undersigned, consent to act as a director of the </w:t>
      </w:r>
      <w:r w:rsidR="006A43AF">
        <w:rPr>
          <w:rFonts w:ascii="Calibri" w:hAnsi="Calibri"/>
          <w:szCs w:val="24"/>
        </w:rPr>
        <w:t>s</w:t>
      </w:r>
      <w:r w:rsidRPr="009E4860">
        <w:rPr>
          <w:rFonts w:ascii="Calibri" w:hAnsi="Calibri"/>
          <w:szCs w:val="24"/>
        </w:rPr>
        <w:t>ociety. This consent shall continue in effect from year to year so long as I am re</w:t>
      </w:r>
      <w:r w:rsidR="006A43AF">
        <w:rPr>
          <w:rFonts w:ascii="Calibri" w:hAnsi="Calibri"/>
          <w:szCs w:val="24"/>
        </w:rPr>
        <w:t>-</w:t>
      </w:r>
      <w:r w:rsidRPr="009E4860">
        <w:rPr>
          <w:rFonts w:ascii="Calibri" w:hAnsi="Calibri"/>
          <w:szCs w:val="24"/>
        </w:rPr>
        <w:t xml:space="preserve">elected to the </w:t>
      </w:r>
      <w:r w:rsidR="00A05FE6" w:rsidRPr="009E4860">
        <w:rPr>
          <w:rFonts w:ascii="Calibri" w:hAnsi="Calibri"/>
          <w:szCs w:val="24"/>
        </w:rPr>
        <w:t xml:space="preserve">Board </w:t>
      </w:r>
      <w:r w:rsidRPr="009E4860">
        <w:rPr>
          <w:rFonts w:ascii="Calibri" w:hAnsi="Calibri"/>
          <w:szCs w:val="24"/>
        </w:rPr>
        <w:t xml:space="preserve">by the members, but in the event that I revoke this consent, </w:t>
      </w:r>
      <w:bookmarkStart w:id="0" w:name="_GoBack"/>
      <w:bookmarkEnd w:id="0"/>
      <w:r w:rsidRPr="009E4860">
        <w:rPr>
          <w:rFonts w:ascii="Calibri" w:hAnsi="Calibri"/>
          <w:szCs w:val="24"/>
        </w:rPr>
        <w:t xml:space="preserve">or in the event of my resignation from the </w:t>
      </w:r>
      <w:r w:rsidR="00A05FE6" w:rsidRPr="009E4860">
        <w:rPr>
          <w:rFonts w:ascii="Calibri" w:hAnsi="Calibri"/>
          <w:szCs w:val="24"/>
        </w:rPr>
        <w:t>Board</w:t>
      </w:r>
      <w:r w:rsidRPr="009E4860">
        <w:rPr>
          <w:rFonts w:ascii="Calibri" w:hAnsi="Calibri"/>
          <w:szCs w:val="24"/>
        </w:rPr>
        <w:t>, this consent shall cease to have effect from the effective date of such revocation or resignation.</w:t>
      </w:r>
    </w:p>
    <w:p w14:paraId="60CEA98D" w14:textId="77777777" w:rsidR="008D2058" w:rsidRPr="009E4860" w:rsidRDefault="008D2058" w:rsidP="008D2058">
      <w:pPr>
        <w:suppressAutoHyphens/>
        <w:spacing w:after="240"/>
        <w:ind w:firstLine="144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EFFECTIVE</w:t>
      </w:r>
      <w:r w:rsidRPr="009E4860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as of [DATE] and executed on _____________________, [YEAR].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2862"/>
        <w:gridCol w:w="907"/>
        <w:gridCol w:w="4320"/>
      </w:tblGrid>
      <w:tr w:rsidR="008D2058" w:rsidRPr="009E4860" w14:paraId="408F494C" w14:textId="77777777" w:rsidTr="00BC27A5">
        <w:trPr>
          <w:trHeight w:hRule="exact" w:val="960"/>
        </w:trPr>
        <w:tc>
          <w:tcPr>
            <w:tcW w:w="4320" w:type="dxa"/>
            <w:gridSpan w:val="2"/>
            <w:vAlign w:val="bottom"/>
          </w:tcPr>
          <w:p w14:paraId="734B6501" w14:textId="77777777" w:rsidR="008D2058" w:rsidRPr="009E4860" w:rsidRDefault="008D2058" w:rsidP="00BC27A5">
            <w:pPr>
              <w:pStyle w:val="BodyText"/>
              <w:keepNext/>
              <w:rPr>
                <w:rFonts w:ascii="Calibri" w:hAnsi="Calibri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2E6ECEF3" w14:textId="77777777" w:rsidR="008D2058" w:rsidRPr="009E4860" w:rsidRDefault="008D2058" w:rsidP="00BC27A5">
            <w:pPr>
              <w:pStyle w:val="BodyText"/>
              <w:keepNext/>
              <w:rPr>
                <w:rFonts w:ascii="Calibri" w:hAnsi="Calibri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6C061638" w14:textId="77777777" w:rsidR="008D2058" w:rsidRPr="009E4860" w:rsidRDefault="008D2058" w:rsidP="00BC27A5">
            <w:pPr>
              <w:pStyle w:val="BodyText"/>
              <w:keepNext/>
              <w:rPr>
                <w:rFonts w:ascii="Calibri" w:hAnsi="Calibri"/>
                <w:szCs w:val="24"/>
              </w:rPr>
            </w:pPr>
          </w:p>
        </w:tc>
      </w:tr>
      <w:tr w:rsidR="008D2058" w:rsidRPr="009E4860" w14:paraId="0A673421" w14:textId="77777777" w:rsidTr="00BC27A5">
        <w:tc>
          <w:tcPr>
            <w:tcW w:w="4320" w:type="dxa"/>
            <w:gridSpan w:val="2"/>
            <w:vAlign w:val="bottom"/>
          </w:tcPr>
          <w:p w14:paraId="53FBB243" w14:textId="77777777" w:rsidR="008D2058" w:rsidRPr="009E4860" w:rsidRDefault="008D2058" w:rsidP="00BC27A5">
            <w:pPr>
              <w:pStyle w:val="BodyText"/>
              <w:keepNext/>
              <w:spacing w:after="0"/>
              <w:rPr>
                <w:rFonts w:ascii="Calibri" w:hAnsi="Calibri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79F2A361" w14:textId="77777777" w:rsidR="008D2058" w:rsidRPr="009E4860" w:rsidRDefault="008D2058" w:rsidP="00BC27A5">
            <w:pPr>
              <w:keepNext/>
              <w:rPr>
                <w:rFonts w:ascii="Calibri" w:hAnsi="Calibri"/>
                <w:szCs w:val="24"/>
              </w:rPr>
            </w:pPr>
          </w:p>
        </w:tc>
        <w:tc>
          <w:tcPr>
            <w:tcW w:w="4320" w:type="dxa"/>
            <w:vAlign w:val="bottom"/>
          </w:tcPr>
          <w:p w14:paraId="6C72C7C8" w14:textId="77777777" w:rsidR="008D2058" w:rsidRPr="00DE148F" w:rsidRDefault="008D2058" w:rsidP="00BC27A5">
            <w:pPr>
              <w:keepNext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[NAME]</w:t>
            </w:r>
          </w:p>
        </w:tc>
      </w:tr>
      <w:tr w:rsidR="008D2058" w:rsidRPr="009E4860" w14:paraId="35664371" w14:textId="77777777" w:rsidTr="00BC27A5">
        <w:trPr>
          <w:cantSplit/>
          <w:trHeight w:hRule="exact" w:val="720"/>
        </w:trPr>
        <w:tc>
          <w:tcPr>
            <w:tcW w:w="9547" w:type="dxa"/>
            <w:gridSpan w:val="4"/>
            <w:vAlign w:val="bottom"/>
          </w:tcPr>
          <w:p w14:paraId="34477BD4" w14:textId="77777777" w:rsidR="008D2058" w:rsidRPr="009E4860" w:rsidRDefault="008D2058" w:rsidP="00BC27A5">
            <w:pPr>
              <w:pStyle w:val="BodyText"/>
              <w:keepNext/>
              <w:spacing w:after="0"/>
              <w:rPr>
                <w:rFonts w:ascii="Calibri" w:hAnsi="Calibri"/>
                <w:szCs w:val="24"/>
              </w:rPr>
            </w:pPr>
            <w:r w:rsidRPr="009E4860">
              <w:rPr>
                <w:rFonts w:ascii="Calibri" w:hAnsi="Calibri"/>
                <w:szCs w:val="24"/>
              </w:rPr>
              <w:t>Residential Address:</w:t>
            </w:r>
          </w:p>
        </w:tc>
      </w:tr>
      <w:tr w:rsidR="008D2058" w:rsidRPr="009E4860" w14:paraId="47CBDE05" w14:textId="77777777" w:rsidTr="00BC27A5">
        <w:trPr>
          <w:cantSplit/>
        </w:trPr>
        <w:tc>
          <w:tcPr>
            <w:tcW w:w="9547" w:type="dxa"/>
            <w:gridSpan w:val="4"/>
            <w:vAlign w:val="bottom"/>
          </w:tcPr>
          <w:p w14:paraId="2F360E35" w14:textId="77777777" w:rsidR="008D2058" w:rsidRPr="00DE148F" w:rsidRDefault="008D2058" w:rsidP="00BC27A5">
            <w:pPr>
              <w:pStyle w:val="BodyText"/>
              <w:keepNext/>
              <w:spacing w:before="120"/>
              <w:rPr>
                <w:rFonts w:ascii="Calibri" w:hAnsi="Calibri"/>
                <w:szCs w:val="24"/>
              </w:rPr>
            </w:pPr>
          </w:p>
        </w:tc>
      </w:tr>
      <w:tr w:rsidR="008D2058" w:rsidRPr="009E4860" w14:paraId="249288C2" w14:textId="77777777" w:rsidTr="00BC27A5">
        <w:trPr>
          <w:cantSplit/>
        </w:trPr>
        <w:tc>
          <w:tcPr>
            <w:tcW w:w="1458" w:type="dxa"/>
            <w:vAlign w:val="bottom"/>
          </w:tcPr>
          <w:p w14:paraId="73114CB1" w14:textId="77777777" w:rsidR="008D2058" w:rsidRPr="009E4860" w:rsidRDefault="008D2058" w:rsidP="00BC27A5">
            <w:pPr>
              <w:suppressAutoHyphens/>
              <w:spacing w:before="120" w:after="120"/>
              <w:rPr>
                <w:rFonts w:ascii="Calibri" w:hAnsi="Calibri"/>
                <w:szCs w:val="24"/>
              </w:rPr>
            </w:pPr>
            <w:r w:rsidRPr="009E4860">
              <w:rPr>
                <w:rFonts w:ascii="Calibri" w:hAnsi="Calibri"/>
                <w:szCs w:val="24"/>
              </w:rPr>
              <w:t>Citizenship:</w:t>
            </w:r>
          </w:p>
        </w:tc>
        <w:tc>
          <w:tcPr>
            <w:tcW w:w="8089" w:type="dxa"/>
            <w:gridSpan w:val="3"/>
            <w:vAlign w:val="bottom"/>
          </w:tcPr>
          <w:p w14:paraId="79B80B32" w14:textId="77777777" w:rsidR="008D2058" w:rsidRPr="009E4860" w:rsidRDefault="008D2058" w:rsidP="00BC27A5">
            <w:pPr>
              <w:pStyle w:val="BodyText"/>
              <w:spacing w:before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_____________________</w:t>
            </w:r>
          </w:p>
        </w:tc>
      </w:tr>
    </w:tbl>
    <w:p w14:paraId="0C2E390D" w14:textId="29C5AF63" w:rsidR="004F243B" w:rsidRPr="00551CAF" w:rsidRDefault="004F243B" w:rsidP="00551CAF"/>
    <w:sectPr w:rsidR="004F243B" w:rsidRPr="00551CAF" w:rsidSect="003C16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440" w:bottom="1440" w:left="1440" w:header="680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8CA13" w14:textId="77777777" w:rsidR="00C25E0E" w:rsidRDefault="00C25E0E" w:rsidP="006012C6">
      <w:r>
        <w:separator/>
      </w:r>
    </w:p>
  </w:endnote>
  <w:endnote w:type="continuationSeparator" w:id="0">
    <w:p w14:paraId="67AC112B" w14:textId="77777777" w:rsidR="00C25E0E" w:rsidRDefault="00C25E0E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1AAD8" w14:textId="77777777" w:rsidR="00894685" w:rsidRDefault="00894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985C1" w14:textId="77777777" w:rsidR="00894685" w:rsidRDefault="008946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0454D" w14:textId="77777777" w:rsidR="00894685" w:rsidRDefault="00894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E5BB4" w14:textId="77777777" w:rsidR="00C25E0E" w:rsidRDefault="00C25E0E" w:rsidP="006012C6">
      <w:r>
        <w:separator/>
      </w:r>
    </w:p>
  </w:footnote>
  <w:footnote w:type="continuationSeparator" w:id="0">
    <w:p w14:paraId="28CE904C" w14:textId="77777777" w:rsidR="00C25E0E" w:rsidRDefault="00C25E0E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1D02A" w14:textId="77777777" w:rsidR="00894685" w:rsidRDefault="00894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825AB" w14:textId="77777777" w:rsidR="0098602C" w:rsidRDefault="0098602C">
    <w:pPr>
      <w:pStyle w:val="Header"/>
    </w:pPr>
  </w:p>
  <w:p w14:paraId="4219FAD8" w14:textId="77777777" w:rsidR="0098602C" w:rsidRDefault="0098602C">
    <w:pPr>
      <w:pStyle w:val="Header"/>
    </w:pPr>
  </w:p>
  <w:p w14:paraId="79B9159E" w14:textId="77777777" w:rsidR="0098602C" w:rsidRDefault="009860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F4CE" w14:textId="77777777" w:rsidR="00EC0562" w:rsidRDefault="00EC0562">
    <w:pPr>
      <w:pStyle w:val="Header"/>
    </w:pPr>
    <w:r>
      <w:rPr>
        <w:noProof/>
      </w:rPr>
      <w:drawing>
        <wp:inline distT="0" distB="0" distL="0" distR="0" wp14:anchorId="4CE7814E" wp14:editId="242B96B6">
          <wp:extent cx="2541783" cy="901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 w 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40" cy="90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D4BDD"/>
    <w:multiLevelType w:val="singleLevel"/>
    <w:tmpl w:val="4F2CB1B8"/>
    <w:lvl w:ilvl="0">
      <w:start w:val="1"/>
      <w:numFmt w:val="lowerLetter"/>
      <w:lvlText w:val="(%1)"/>
      <w:lvlJc w:val="left"/>
      <w:pPr>
        <w:tabs>
          <w:tab w:val="num" w:pos="1500"/>
        </w:tabs>
        <w:ind w:left="1500" w:hanging="780"/>
      </w:pPr>
      <w:rPr>
        <w:rFonts w:hint="default"/>
      </w:rPr>
    </w:lvl>
  </w:abstractNum>
  <w:abstractNum w:abstractNumId="2">
    <w:nsid w:val="45E5229D"/>
    <w:multiLevelType w:val="multilevel"/>
    <w:tmpl w:val="39D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B3C7296"/>
    <w:multiLevelType w:val="hybridMultilevel"/>
    <w:tmpl w:val="5FD4D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B6504"/>
    <w:multiLevelType w:val="hybridMultilevel"/>
    <w:tmpl w:val="345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150FC"/>
    <w:multiLevelType w:val="hybridMultilevel"/>
    <w:tmpl w:val="09C66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8FCFA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3BA26FD"/>
    <w:multiLevelType w:val="hybridMultilevel"/>
    <w:tmpl w:val="D0F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E43CA1"/>
    <w:multiLevelType w:val="hybridMultilevel"/>
    <w:tmpl w:val="701C4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E6B16"/>
    <w:multiLevelType w:val="hybridMultilevel"/>
    <w:tmpl w:val="0F9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E41BA"/>
    <w:multiLevelType w:val="hybridMultilevel"/>
    <w:tmpl w:val="7C623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trackRevision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6"/>
    <w:rsid w:val="000B1036"/>
    <w:rsid w:val="001775D3"/>
    <w:rsid w:val="001875C2"/>
    <w:rsid w:val="00195238"/>
    <w:rsid w:val="001C413D"/>
    <w:rsid w:val="001C7B26"/>
    <w:rsid w:val="002263D6"/>
    <w:rsid w:val="0023752D"/>
    <w:rsid w:val="00263777"/>
    <w:rsid w:val="002E4C42"/>
    <w:rsid w:val="002F6905"/>
    <w:rsid w:val="00332AE3"/>
    <w:rsid w:val="003336D3"/>
    <w:rsid w:val="00344D17"/>
    <w:rsid w:val="00352568"/>
    <w:rsid w:val="00352ED0"/>
    <w:rsid w:val="00373ECF"/>
    <w:rsid w:val="003B0CF4"/>
    <w:rsid w:val="003C16B1"/>
    <w:rsid w:val="003C7B22"/>
    <w:rsid w:val="003E05A5"/>
    <w:rsid w:val="00462A8B"/>
    <w:rsid w:val="00497D3E"/>
    <w:rsid w:val="004B196A"/>
    <w:rsid w:val="004F243B"/>
    <w:rsid w:val="00541839"/>
    <w:rsid w:val="00551CAF"/>
    <w:rsid w:val="006012C6"/>
    <w:rsid w:val="006A26A5"/>
    <w:rsid w:val="006A43AF"/>
    <w:rsid w:val="006D2229"/>
    <w:rsid w:val="006D6F06"/>
    <w:rsid w:val="007C6129"/>
    <w:rsid w:val="008323A4"/>
    <w:rsid w:val="008606C5"/>
    <w:rsid w:val="008673C9"/>
    <w:rsid w:val="00884B04"/>
    <w:rsid w:val="00894685"/>
    <w:rsid w:val="008A0BC0"/>
    <w:rsid w:val="008A79B0"/>
    <w:rsid w:val="008C07F6"/>
    <w:rsid w:val="008C21E1"/>
    <w:rsid w:val="008D2058"/>
    <w:rsid w:val="008D295A"/>
    <w:rsid w:val="008F3432"/>
    <w:rsid w:val="00966319"/>
    <w:rsid w:val="0098602C"/>
    <w:rsid w:val="009B534E"/>
    <w:rsid w:val="00A05FE6"/>
    <w:rsid w:val="00A22E8A"/>
    <w:rsid w:val="00A55436"/>
    <w:rsid w:val="00A56EB2"/>
    <w:rsid w:val="00AE5427"/>
    <w:rsid w:val="00AE587C"/>
    <w:rsid w:val="00B8480E"/>
    <w:rsid w:val="00BA182F"/>
    <w:rsid w:val="00BF4084"/>
    <w:rsid w:val="00BF6DCB"/>
    <w:rsid w:val="00C25E0E"/>
    <w:rsid w:val="00C33A66"/>
    <w:rsid w:val="00C858FA"/>
    <w:rsid w:val="00CD6AA4"/>
    <w:rsid w:val="00D633BF"/>
    <w:rsid w:val="00D84B6A"/>
    <w:rsid w:val="00D90B3E"/>
    <w:rsid w:val="00DC098E"/>
    <w:rsid w:val="00E12786"/>
    <w:rsid w:val="00E46B7B"/>
    <w:rsid w:val="00EC0562"/>
    <w:rsid w:val="00ED537D"/>
    <w:rsid w:val="00ED7515"/>
    <w:rsid w:val="00F02167"/>
    <w:rsid w:val="00FC076D"/>
    <w:rsid w:val="00FD2D14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BFA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  <w:style w:type="table" w:styleId="TableGrid">
    <w:name w:val="Table Grid"/>
    <w:basedOn w:val="TableNormal"/>
    <w:uiPriority w:val="59"/>
    <w:rsid w:val="00F021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1C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1CAF"/>
    <w:rPr>
      <w:sz w:val="24"/>
      <w:lang w:eastAsia="en-US"/>
    </w:rPr>
  </w:style>
  <w:style w:type="paragraph" w:styleId="BodyTextFirstIndent2">
    <w:name w:val="Body Text First Indent 2"/>
    <w:aliases w:val="(1&quot;)"/>
    <w:basedOn w:val="BodyText"/>
    <w:link w:val="BodyTextFirstIndent2Char"/>
    <w:semiHidden/>
    <w:rsid w:val="00551CAF"/>
    <w:pPr>
      <w:spacing w:after="240"/>
      <w:ind w:firstLine="1440"/>
      <w:jc w:val="both"/>
    </w:pPr>
    <w:rPr>
      <w:rFonts w:eastAsia="Times New Roman"/>
      <w:lang w:val="en-CA"/>
    </w:rPr>
  </w:style>
  <w:style w:type="character" w:customStyle="1" w:styleId="BodyTextFirstIndent2Char">
    <w:name w:val="Body Text First Indent 2 Char"/>
    <w:aliases w:val="(1&quot;) Char"/>
    <w:basedOn w:val="BodyTextIndentChar"/>
    <w:link w:val="BodyTextFirstIndent2"/>
    <w:semiHidden/>
    <w:rsid w:val="00551CAF"/>
    <w:rPr>
      <w:rFonts w:eastAsia="Times New Roman"/>
      <w:sz w:val="24"/>
      <w:lang w:val="en-CA" w:eastAsia="en-US"/>
    </w:rPr>
  </w:style>
  <w:style w:type="paragraph" w:customStyle="1" w:styleId="Note">
    <w:name w:val="Note"/>
    <w:basedOn w:val="BodyText"/>
    <w:rsid w:val="00551CAF"/>
    <w:pPr>
      <w:spacing w:after="240"/>
      <w:jc w:val="both"/>
    </w:pPr>
    <w:rPr>
      <w:rFonts w:ascii="Arial" w:eastAsia="Times New Roman" w:hAnsi="Arial"/>
      <w:color w:val="008080"/>
      <w:sz w:val="20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551C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1CAF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  <w:style w:type="table" w:styleId="TableGrid">
    <w:name w:val="Table Grid"/>
    <w:basedOn w:val="TableNormal"/>
    <w:uiPriority w:val="59"/>
    <w:rsid w:val="00F021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1C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1CAF"/>
    <w:rPr>
      <w:sz w:val="24"/>
      <w:lang w:eastAsia="en-US"/>
    </w:rPr>
  </w:style>
  <w:style w:type="paragraph" w:styleId="BodyTextFirstIndent2">
    <w:name w:val="Body Text First Indent 2"/>
    <w:aliases w:val="(1&quot;)"/>
    <w:basedOn w:val="BodyText"/>
    <w:link w:val="BodyTextFirstIndent2Char"/>
    <w:semiHidden/>
    <w:rsid w:val="00551CAF"/>
    <w:pPr>
      <w:spacing w:after="240"/>
      <w:ind w:firstLine="1440"/>
      <w:jc w:val="both"/>
    </w:pPr>
    <w:rPr>
      <w:rFonts w:eastAsia="Times New Roman"/>
      <w:lang w:val="en-CA"/>
    </w:rPr>
  </w:style>
  <w:style w:type="character" w:customStyle="1" w:styleId="BodyTextFirstIndent2Char">
    <w:name w:val="Body Text First Indent 2 Char"/>
    <w:aliases w:val="(1&quot;) Char"/>
    <w:basedOn w:val="BodyTextIndentChar"/>
    <w:link w:val="BodyTextFirstIndent2"/>
    <w:semiHidden/>
    <w:rsid w:val="00551CAF"/>
    <w:rPr>
      <w:rFonts w:eastAsia="Times New Roman"/>
      <w:sz w:val="24"/>
      <w:lang w:val="en-CA" w:eastAsia="en-US"/>
    </w:rPr>
  </w:style>
  <w:style w:type="paragraph" w:customStyle="1" w:styleId="Note">
    <w:name w:val="Note"/>
    <w:basedOn w:val="BodyText"/>
    <w:rsid w:val="00551CAF"/>
    <w:pPr>
      <w:spacing w:after="240"/>
      <w:jc w:val="both"/>
    </w:pPr>
    <w:rPr>
      <w:rFonts w:ascii="Arial" w:eastAsia="Times New Roman" w:hAnsi="Arial"/>
      <w:color w:val="008080"/>
      <w:sz w:val="20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551C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1CA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88C063-BC4E-47FA-9BE7-397C6901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146516AF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5</cp:revision>
  <cp:lastPrinted>2016-06-15T16:32:00Z</cp:lastPrinted>
  <dcterms:created xsi:type="dcterms:W3CDTF">2017-06-26T23:49:00Z</dcterms:created>
  <dcterms:modified xsi:type="dcterms:W3CDTF">2017-08-10T19:43:00Z</dcterms:modified>
</cp:coreProperties>
</file>