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1F05AC7D">
                <wp:simplePos x="0" y="0"/>
                <wp:positionH relativeFrom="column">
                  <wp:posOffset>-1</wp:posOffset>
                </wp:positionH>
                <wp:positionV relativeFrom="paragraph">
                  <wp:posOffset>-1058</wp:posOffset>
                </wp:positionV>
                <wp:extent cx="5042535" cy="319193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31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5A146C3E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564A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OR MSA/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397.0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OnqgIAAKM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" filled="f" stroked="f">
                <v:textbox>
                  <w:txbxContent>
                    <w:p w14:paraId="54C20CBA" w14:textId="5A146C3E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</w:t>
                      </w:r>
                      <w:r w:rsidR="009F564A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OR MSA/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01656E6B" w14:textId="77777777" w:rsidR="004F243B" w:rsidRPr="00195238" w:rsidRDefault="004F243B" w:rsidP="004F243B">
      <w:pPr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</w:pPr>
      <w:r>
        <w:t xml:space="preserve"> </w:t>
      </w:r>
      <w:r w:rsidRPr="00195238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32"/>
          <w:lang w:eastAsia="en-CA"/>
        </w:rPr>
        <w:t>Heading text can go here  (Calibri Font, size 16)</w:t>
      </w:r>
    </w:p>
    <w:p w14:paraId="2B49ADC7" w14:textId="77777777" w:rsidR="004F243B" w:rsidRDefault="004F243B" w:rsidP="004F243B">
      <w:pPr>
        <w:rPr>
          <w:rFonts w:asciiTheme="majorHAnsi" w:hAnsiTheme="majorHAnsi" w:cstheme="majorHAnsi"/>
        </w:rPr>
      </w:pPr>
    </w:p>
    <w:p w14:paraId="449C79E5" w14:textId="77777777" w:rsidR="004F243B" w:rsidRPr="008C21E1" w:rsidRDefault="004F243B" w:rsidP="004F24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Paragraph text can go here  (Calibri font, size 12)</w:t>
      </w:r>
    </w:p>
    <w:p w14:paraId="41FD19ED" w14:textId="77777777" w:rsidR="004F243B" w:rsidRDefault="004F243B" w:rsidP="004F243B">
      <w:r>
        <w:t xml:space="preserve"> </w:t>
      </w:r>
    </w:p>
    <w:p w14:paraId="27B5D738" w14:textId="64AEDF27" w:rsidR="00966319" w:rsidRDefault="00966319" w:rsidP="006012C6"/>
    <w:p w14:paraId="625FDA29" w14:textId="77777777" w:rsidR="00966319" w:rsidRDefault="00966319" w:rsidP="006012C6"/>
    <w:p w14:paraId="25D85F15" w14:textId="77777777" w:rsidR="004F243B" w:rsidRDefault="004F243B" w:rsidP="006012C6"/>
    <w:p w14:paraId="78C47521" w14:textId="77777777" w:rsidR="004F243B" w:rsidRDefault="004F243B" w:rsidP="006012C6"/>
    <w:p w14:paraId="23CE5E4A" w14:textId="77777777" w:rsidR="004F243B" w:rsidRDefault="004F243B" w:rsidP="006012C6"/>
    <w:p w14:paraId="3F03F48E" w14:textId="77777777" w:rsidR="004F243B" w:rsidRDefault="004F243B" w:rsidP="006012C6"/>
    <w:p w14:paraId="15C9C3DB" w14:textId="77777777" w:rsidR="004F243B" w:rsidRDefault="004F243B" w:rsidP="006012C6"/>
    <w:p w14:paraId="786B5AFB" w14:textId="77777777" w:rsidR="004F243B" w:rsidRDefault="004F243B" w:rsidP="006012C6"/>
    <w:p w14:paraId="498E58C0" w14:textId="77777777" w:rsidR="004F243B" w:rsidRDefault="004F243B" w:rsidP="006012C6"/>
    <w:p w14:paraId="74EFAA78" w14:textId="77777777" w:rsidR="004F243B" w:rsidRDefault="004F243B" w:rsidP="006012C6"/>
    <w:p w14:paraId="296BACF0" w14:textId="77777777" w:rsidR="004F243B" w:rsidRDefault="004F243B" w:rsidP="006012C6"/>
    <w:p w14:paraId="22D64A08" w14:textId="77777777" w:rsidR="004F243B" w:rsidRDefault="004F243B" w:rsidP="006012C6"/>
    <w:p w14:paraId="11E2DC64" w14:textId="77777777" w:rsidR="004F243B" w:rsidRDefault="004F243B" w:rsidP="006012C6"/>
    <w:p w14:paraId="472DA6BE" w14:textId="77777777" w:rsidR="004F243B" w:rsidRDefault="004F243B" w:rsidP="006012C6"/>
    <w:p w14:paraId="3D62ACA0" w14:textId="77777777" w:rsidR="004F243B" w:rsidRDefault="004F243B" w:rsidP="006012C6"/>
    <w:p w14:paraId="0D855BA8" w14:textId="77777777" w:rsidR="004F243B" w:rsidRDefault="004F243B" w:rsidP="006012C6"/>
    <w:p w14:paraId="5019F43A" w14:textId="77777777" w:rsidR="004F243B" w:rsidRDefault="004F243B" w:rsidP="006012C6"/>
    <w:p w14:paraId="0EBB37C1" w14:textId="77777777" w:rsidR="004F243B" w:rsidRDefault="004F243B" w:rsidP="006012C6"/>
    <w:p w14:paraId="3F56A30E" w14:textId="77777777" w:rsidR="004F243B" w:rsidRDefault="004F243B" w:rsidP="006012C6"/>
    <w:p w14:paraId="79BA35E9" w14:textId="77777777" w:rsidR="004F243B" w:rsidRDefault="004F243B" w:rsidP="006012C6"/>
    <w:p w14:paraId="77B32613" w14:textId="77777777" w:rsidR="004F243B" w:rsidRDefault="004F243B" w:rsidP="006012C6"/>
    <w:p w14:paraId="2EC89F9D" w14:textId="77777777" w:rsidR="004F243B" w:rsidRDefault="004F243B" w:rsidP="006012C6"/>
    <w:p w14:paraId="61A0157C" w14:textId="77777777" w:rsidR="004F243B" w:rsidRDefault="004F243B" w:rsidP="006012C6"/>
    <w:p w14:paraId="556532E0" w14:textId="77777777" w:rsidR="004F243B" w:rsidRDefault="004F243B" w:rsidP="006012C6"/>
    <w:p w14:paraId="265DACBE" w14:textId="77777777" w:rsidR="004F243B" w:rsidRDefault="004F243B" w:rsidP="006012C6"/>
    <w:p w14:paraId="72B8C80B" w14:textId="77777777" w:rsidR="004F243B" w:rsidRDefault="004F243B" w:rsidP="006012C6"/>
    <w:p w14:paraId="35DF31BA" w14:textId="77777777" w:rsidR="004F243B" w:rsidRDefault="004F243B" w:rsidP="006012C6"/>
    <w:p w14:paraId="4E837D6B" w14:textId="77777777" w:rsidR="004F243B" w:rsidRDefault="004F243B" w:rsidP="006012C6"/>
    <w:p w14:paraId="256F4B56" w14:textId="77777777" w:rsidR="004F243B" w:rsidRDefault="004F243B" w:rsidP="006012C6"/>
    <w:p w14:paraId="39A9F770" w14:textId="77777777" w:rsidR="004F243B" w:rsidRDefault="004F243B" w:rsidP="006012C6"/>
    <w:p w14:paraId="48864B52" w14:textId="77777777" w:rsidR="004F243B" w:rsidRDefault="004F243B" w:rsidP="006012C6"/>
    <w:p w14:paraId="63045524" w14:textId="77777777" w:rsidR="004F243B" w:rsidRDefault="004F243B" w:rsidP="006012C6"/>
    <w:p w14:paraId="38432371" w14:textId="77777777" w:rsidR="004F243B" w:rsidRDefault="004F243B" w:rsidP="006012C6"/>
    <w:p w14:paraId="02B365F8" w14:textId="77777777" w:rsidR="004F243B" w:rsidRDefault="004F243B" w:rsidP="006012C6"/>
    <w:p w14:paraId="375B8C3F" w14:textId="77777777" w:rsidR="004F243B" w:rsidRDefault="004F243B" w:rsidP="006012C6"/>
    <w:p w14:paraId="4E202CB9" w14:textId="77777777" w:rsidR="004F243B" w:rsidRDefault="004F243B" w:rsidP="006012C6"/>
    <w:p w14:paraId="43608BE6" w14:textId="77777777" w:rsidR="004F243B" w:rsidRDefault="004F243B" w:rsidP="006012C6"/>
    <w:p w14:paraId="69E3D676" w14:textId="77777777" w:rsidR="004F243B" w:rsidRDefault="004F243B" w:rsidP="006012C6"/>
    <w:p w14:paraId="64A759E3" w14:textId="77777777" w:rsidR="004F243B" w:rsidRDefault="004F243B" w:rsidP="006012C6"/>
    <w:p w14:paraId="03303E53" w14:textId="77777777" w:rsidR="004F243B" w:rsidRDefault="004F243B" w:rsidP="006012C6"/>
    <w:p w14:paraId="6CD395FF" w14:textId="77777777" w:rsidR="004F243B" w:rsidRDefault="004F243B" w:rsidP="006012C6"/>
    <w:p w14:paraId="0C2E390D" w14:textId="77777777" w:rsidR="004F243B" w:rsidRDefault="004F243B" w:rsidP="006012C6"/>
    <w:sectPr w:rsidR="004F243B" w:rsidSect="006A26A5">
      <w:headerReference w:type="default" r:id="rId8"/>
      <w:headerReference w:type="first" r:id="rId9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0CF2" w14:textId="77777777" w:rsidR="00781CD5" w:rsidRDefault="00781CD5" w:rsidP="006012C6">
      <w:r>
        <w:separator/>
      </w:r>
    </w:p>
  </w:endnote>
  <w:endnote w:type="continuationSeparator" w:id="0">
    <w:p w14:paraId="4F6054C1" w14:textId="77777777" w:rsidR="00781CD5" w:rsidRDefault="00781CD5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60708" w14:textId="77777777" w:rsidR="00781CD5" w:rsidRDefault="00781CD5" w:rsidP="006012C6">
      <w:r>
        <w:separator/>
      </w:r>
    </w:p>
  </w:footnote>
  <w:footnote w:type="continuationSeparator" w:id="0">
    <w:p w14:paraId="0B20B5D1" w14:textId="77777777" w:rsidR="00781CD5" w:rsidRDefault="00781CD5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1875C2"/>
    <w:rsid w:val="00195238"/>
    <w:rsid w:val="001C413D"/>
    <w:rsid w:val="001C7B26"/>
    <w:rsid w:val="002263D6"/>
    <w:rsid w:val="002F4977"/>
    <w:rsid w:val="002F6905"/>
    <w:rsid w:val="003336D3"/>
    <w:rsid w:val="00352568"/>
    <w:rsid w:val="00352ED0"/>
    <w:rsid w:val="003B0CF4"/>
    <w:rsid w:val="003C7B22"/>
    <w:rsid w:val="003E05A5"/>
    <w:rsid w:val="004F243B"/>
    <w:rsid w:val="00541839"/>
    <w:rsid w:val="006012C6"/>
    <w:rsid w:val="006A26A5"/>
    <w:rsid w:val="006D6F06"/>
    <w:rsid w:val="00781CD5"/>
    <w:rsid w:val="007C6129"/>
    <w:rsid w:val="008323A4"/>
    <w:rsid w:val="008606C5"/>
    <w:rsid w:val="008C07F6"/>
    <w:rsid w:val="008C21E1"/>
    <w:rsid w:val="008D295A"/>
    <w:rsid w:val="00966319"/>
    <w:rsid w:val="0098602C"/>
    <w:rsid w:val="009B534E"/>
    <w:rsid w:val="009F564A"/>
    <w:rsid w:val="00A55436"/>
    <w:rsid w:val="00A56EB2"/>
    <w:rsid w:val="00AE5427"/>
    <w:rsid w:val="00AE587C"/>
    <w:rsid w:val="00B360D2"/>
    <w:rsid w:val="00B8480E"/>
    <w:rsid w:val="00BF6DCB"/>
    <w:rsid w:val="00C33A66"/>
    <w:rsid w:val="00D633BF"/>
    <w:rsid w:val="00DC098E"/>
    <w:rsid w:val="00E12786"/>
    <w:rsid w:val="00E46B7B"/>
    <w:rsid w:val="00EC0562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F935CD-D697-4733-9096-30264563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Hewer</dc:creator>
  <cp:lastModifiedBy>Chessari, Maria</cp:lastModifiedBy>
  <cp:revision>2</cp:revision>
  <cp:lastPrinted>2016-06-15T16:32:00Z</cp:lastPrinted>
  <dcterms:created xsi:type="dcterms:W3CDTF">2019-10-04T21:13:00Z</dcterms:created>
  <dcterms:modified xsi:type="dcterms:W3CDTF">2019-10-04T21:13:00Z</dcterms:modified>
</cp:coreProperties>
</file>