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D16BA3" w14:textId="77777777" w:rsidR="006A26A5" w:rsidRDefault="006A26A5" w:rsidP="00E12786">
      <w:pPr>
        <w:spacing w:before="40" w:after="40"/>
        <w:jc w:val="both"/>
        <w:rPr>
          <w:rFonts w:ascii="Calibri" w:hAnsi="Calibri" w:cs="Arial"/>
          <w:b/>
          <w:color w:val="1F497D" w:themeColor="text2"/>
          <w:sz w:val="36"/>
          <w:szCs w:val="36"/>
        </w:rPr>
      </w:pP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19060A" wp14:editId="4A0975CA">
                <wp:simplePos x="0" y="0"/>
                <wp:positionH relativeFrom="column">
                  <wp:posOffset>0</wp:posOffset>
                </wp:positionH>
                <wp:positionV relativeFrom="paragraph">
                  <wp:posOffset>2752</wp:posOffset>
                </wp:positionV>
                <wp:extent cx="4026367" cy="342900"/>
                <wp:effectExtent l="0" t="0" r="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26367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w15="http://schemas.microsoft.com/office/word/2012/wordml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4C20CBA" w14:textId="77777777" w:rsidR="00352568" w:rsidRPr="008C21E1" w:rsidRDefault="00352568" w:rsidP="00352568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>INSERT FACILITY</w:t>
                            </w:r>
                            <w: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OR SOCIETY</w:t>
                            </w:r>
                            <w:r w:rsidRPr="008C21E1"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  <w:t xml:space="preserve"> NAME HERE</w:t>
                            </w:r>
                          </w:p>
                          <w:p w14:paraId="2477C421" w14:textId="53E35F0B" w:rsidR="006A26A5" w:rsidRPr="008C21E1" w:rsidRDefault="006A26A5" w:rsidP="006A26A5">
                            <w:pPr>
                              <w:rPr>
                                <w:rFonts w:asciiTheme="majorHAnsi" w:hAnsiTheme="majorHAnsi"/>
                                <w:color w:val="4579B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:w15="http://schemas.microsoft.com/office/word/2012/wordml">
            <w:pict>
              <v:shapetype w14:anchorId="3B19060A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.2pt;width:317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" filled="f" stroked="f">
                <v:textbox>
                  <w:txbxContent>
                    <w:p w14:paraId="54C20CBA" w14:textId="77777777" w:rsidR="00352568" w:rsidRPr="008C21E1" w:rsidRDefault="00352568" w:rsidP="00352568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>INSERT FACILITY</w:t>
                      </w:r>
                      <w: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OR SOCIETY</w:t>
                      </w:r>
                      <w:r w:rsidRPr="008C21E1"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  <w:t xml:space="preserve"> NAME HERE</w:t>
                      </w:r>
                    </w:p>
                    <w:p w14:paraId="2477C421" w14:textId="53E35F0B" w:rsidR="006A26A5" w:rsidRPr="008C21E1" w:rsidRDefault="006A26A5" w:rsidP="006A26A5">
                      <w:pPr>
                        <w:rPr>
                          <w:rFonts w:asciiTheme="majorHAnsi" w:hAnsiTheme="majorHAnsi"/>
                          <w:color w:val="4579B0"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91F8220" w14:textId="77777777" w:rsidR="00CE76C9" w:rsidRDefault="00CE76C9" w:rsidP="00AE587C">
      <w:pPr>
        <w:rPr>
          <w:rFonts w:ascii="Calibri" w:hAnsi="Calibri"/>
          <w:b/>
          <w:sz w:val="32"/>
          <w:szCs w:val="32"/>
        </w:rPr>
      </w:pPr>
    </w:p>
    <w:p w14:paraId="1B62C8D7" w14:textId="4936431E" w:rsidR="00CE76C9" w:rsidRPr="00913726" w:rsidRDefault="00CE76C9" w:rsidP="00CE76C9">
      <w:pPr>
        <w:rPr>
          <w:rFonts w:ascii="Calibri" w:eastAsia="Times New Roman" w:hAnsi="Calibri" w:cstheme="majorHAnsi"/>
          <w:b/>
          <w:bCs/>
          <w:color w:val="365F91" w:themeColor="accent1" w:themeShade="BF"/>
          <w:sz w:val="32"/>
          <w:szCs w:val="32"/>
          <w:lang w:eastAsia="en-CA"/>
        </w:rPr>
      </w:pPr>
      <w:bookmarkStart w:id="0" w:name="_Toc469732134"/>
      <w:r w:rsidRPr="00913726">
        <w:rPr>
          <w:rFonts w:ascii="Calibri" w:eastAsia="Times New Roman" w:hAnsi="Calibri" w:cstheme="majorHAnsi"/>
          <w:b/>
          <w:bCs/>
          <w:color w:val="365F91" w:themeColor="accent1" w:themeShade="BF"/>
          <w:sz w:val="32"/>
          <w:szCs w:val="32"/>
          <w:lang w:eastAsia="en-CA"/>
        </w:rPr>
        <w:t>AGENDA FOR [SOCIETY NAME] WORKING GROUP</w:t>
      </w:r>
      <w:bookmarkEnd w:id="0"/>
    </w:p>
    <w:p w14:paraId="06EDC340" w14:textId="77777777" w:rsidR="00CE76C9" w:rsidRPr="00CE76C9" w:rsidRDefault="00CE76C9" w:rsidP="00CE76C9">
      <w:pPr>
        <w:rPr>
          <w:rFonts w:ascii="Calibri" w:hAnsi="Calibri"/>
          <w:b/>
          <w:sz w:val="32"/>
          <w:szCs w:val="32"/>
        </w:rPr>
      </w:pPr>
    </w:p>
    <w:p w14:paraId="37BF995A" w14:textId="77777777" w:rsidR="00CE76C9" w:rsidRDefault="00CE76C9" w:rsidP="00CE76C9">
      <w:pPr>
        <w:rPr>
          <w:rFonts w:ascii="Calibri" w:hAnsi="Calibri"/>
        </w:rPr>
      </w:pPr>
      <w:r w:rsidRPr="00CE76C9">
        <w:rPr>
          <w:rFonts w:ascii="Calibri" w:hAnsi="Calibri"/>
        </w:rPr>
        <w:t>[Regular/Teleconference] Meeting Agenda</w:t>
      </w:r>
    </w:p>
    <w:p w14:paraId="2E4F79F3" w14:textId="77777777" w:rsidR="00CE76C9" w:rsidRPr="00CE76C9" w:rsidRDefault="00CE76C9" w:rsidP="00CE76C9">
      <w:pPr>
        <w:rPr>
          <w:rFonts w:ascii="Calibri" w:hAnsi="Calibri"/>
        </w:rPr>
      </w:pPr>
    </w:p>
    <w:p w14:paraId="4C6AE2D8" w14:textId="77777777" w:rsidR="00CE76C9" w:rsidRDefault="00CE76C9" w:rsidP="00CE76C9">
      <w:pPr>
        <w:rPr>
          <w:rFonts w:ascii="Calibri" w:hAnsi="Calibri"/>
        </w:rPr>
      </w:pPr>
      <w:r w:rsidRPr="00CE76C9">
        <w:rPr>
          <w:rFonts w:ascii="Calibri" w:hAnsi="Calibri"/>
        </w:rPr>
        <w:t>[Date], [Time]</w:t>
      </w:r>
    </w:p>
    <w:p w14:paraId="3A06282F" w14:textId="77777777" w:rsidR="00CE76C9" w:rsidRPr="00CE76C9" w:rsidRDefault="00CE76C9" w:rsidP="00CE76C9">
      <w:pPr>
        <w:rPr>
          <w:rFonts w:ascii="Calibri" w:hAnsi="Calibri"/>
        </w:rPr>
      </w:pPr>
    </w:p>
    <w:p w14:paraId="3B8D4772" w14:textId="77777777" w:rsidR="00CE76C9" w:rsidRDefault="00CE76C9" w:rsidP="00CE76C9">
      <w:pPr>
        <w:rPr>
          <w:rFonts w:ascii="Calibri" w:hAnsi="Calibri"/>
        </w:rPr>
      </w:pPr>
      <w:r w:rsidRPr="00CE76C9">
        <w:rPr>
          <w:rFonts w:ascii="Calibri" w:hAnsi="Calibri"/>
        </w:rPr>
        <w:t>[Location (room, etc.)]</w:t>
      </w:r>
    </w:p>
    <w:p w14:paraId="194062CD" w14:textId="77777777" w:rsidR="00CE76C9" w:rsidRPr="00CE76C9" w:rsidRDefault="00CE76C9" w:rsidP="00CE76C9">
      <w:pPr>
        <w:rPr>
          <w:rFonts w:ascii="Calibri" w:hAnsi="Calibri"/>
        </w:rPr>
      </w:pPr>
    </w:p>
    <w:tbl>
      <w:tblPr>
        <w:tblW w:w="103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9"/>
        <w:gridCol w:w="5710"/>
        <w:gridCol w:w="1800"/>
        <w:gridCol w:w="1938"/>
      </w:tblGrid>
      <w:tr w:rsidR="00CE76C9" w:rsidRPr="00CE76C9" w14:paraId="466C2694" w14:textId="77777777" w:rsidTr="00F622C5">
        <w:trPr>
          <w:tblHeader/>
          <w:jc w:val="center"/>
        </w:trPr>
        <w:tc>
          <w:tcPr>
            <w:tcW w:w="909" w:type="dxa"/>
            <w:shd w:val="clear" w:color="auto" w:fill="DBE5F1" w:themeFill="accent1" w:themeFillTint="33"/>
          </w:tcPr>
          <w:p w14:paraId="35FAA520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  <w:r w:rsidRPr="00CE76C9">
              <w:rPr>
                <w:rFonts w:ascii="Calibri" w:hAnsi="Calibri"/>
                <w:b/>
              </w:rPr>
              <w:t>Time</w:t>
            </w:r>
          </w:p>
        </w:tc>
        <w:tc>
          <w:tcPr>
            <w:tcW w:w="5710" w:type="dxa"/>
            <w:shd w:val="clear" w:color="auto" w:fill="DBE5F1" w:themeFill="accent1" w:themeFillTint="33"/>
          </w:tcPr>
          <w:p w14:paraId="6B9D85C1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  <w:r w:rsidRPr="00CE76C9">
              <w:rPr>
                <w:rFonts w:ascii="Calibri" w:hAnsi="Calibri"/>
                <w:b/>
              </w:rPr>
              <w:t>Item</w:t>
            </w:r>
          </w:p>
        </w:tc>
        <w:tc>
          <w:tcPr>
            <w:tcW w:w="1800" w:type="dxa"/>
            <w:shd w:val="clear" w:color="auto" w:fill="DBE5F1" w:themeFill="accent1" w:themeFillTint="33"/>
          </w:tcPr>
          <w:p w14:paraId="152121BF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  <w:r w:rsidRPr="00CE76C9">
              <w:rPr>
                <w:rFonts w:ascii="Calibri" w:hAnsi="Calibri"/>
                <w:b/>
              </w:rPr>
              <w:t>Proposed Outcome</w:t>
            </w:r>
          </w:p>
        </w:tc>
        <w:tc>
          <w:tcPr>
            <w:tcW w:w="1938" w:type="dxa"/>
            <w:shd w:val="clear" w:color="auto" w:fill="DBE5F1" w:themeFill="accent1" w:themeFillTint="33"/>
          </w:tcPr>
          <w:p w14:paraId="33184DC4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  <w:r w:rsidRPr="00CE76C9">
              <w:rPr>
                <w:rFonts w:ascii="Calibri" w:hAnsi="Calibri"/>
                <w:b/>
              </w:rPr>
              <w:t>Speaker</w:t>
            </w:r>
          </w:p>
        </w:tc>
      </w:tr>
      <w:tr w:rsidR="00CE76C9" w:rsidRPr="00CE76C9" w14:paraId="1BE3982B" w14:textId="77777777" w:rsidTr="00F622C5">
        <w:trPr>
          <w:jc w:val="center"/>
        </w:trPr>
        <w:tc>
          <w:tcPr>
            <w:tcW w:w="909" w:type="dxa"/>
            <w:shd w:val="clear" w:color="auto" w:fill="auto"/>
          </w:tcPr>
          <w:p w14:paraId="3E10D575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[time]</w:t>
            </w:r>
          </w:p>
          <w:p w14:paraId="26D9AD3E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</w:tc>
        <w:tc>
          <w:tcPr>
            <w:tcW w:w="5710" w:type="dxa"/>
            <w:shd w:val="clear" w:color="auto" w:fill="auto"/>
          </w:tcPr>
          <w:p w14:paraId="07D7DECC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  <w:r w:rsidRPr="00CE76C9">
              <w:rPr>
                <w:rFonts w:ascii="Calibri" w:hAnsi="Calibri"/>
                <w:b/>
              </w:rPr>
              <w:t>1. Call to Order</w:t>
            </w:r>
          </w:p>
          <w:p w14:paraId="7F8ADF38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0DA26082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</w:tc>
        <w:tc>
          <w:tcPr>
            <w:tcW w:w="1938" w:type="dxa"/>
            <w:shd w:val="clear" w:color="auto" w:fill="auto"/>
          </w:tcPr>
          <w:p w14:paraId="295D03C4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  <w:p w14:paraId="706633F1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</w:tc>
      </w:tr>
      <w:tr w:rsidR="00CE76C9" w:rsidRPr="00CE76C9" w14:paraId="5B9680E2" w14:textId="77777777" w:rsidTr="00F622C5">
        <w:trPr>
          <w:trHeight w:val="1418"/>
          <w:jc w:val="center"/>
        </w:trPr>
        <w:tc>
          <w:tcPr>
            <w:tcW w:w="909" w:type="dxa"/>
            <w:shd w:val="clear" w:color="auto" w:fill="auto"/>
          </w:tcPr>
          <w:p w14:paraId="05516797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[time]</w:t>
            </w:r>
          </w:p>
        </w:tc>
        <w:tc>
          <w:tcPr>
            <w:tcW w:w="5710" w:type="dxa"/>
            <w:shd w:val="clear" w:color="auto" w:fill="auto"/>
          </w:tcPr>
          <w:p w14:paraId="1EFFC7A7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  <w:r w:rsidRPr="00CE76C9">
              <w:rPr>
                <w:rFonts w:ascii="Calibri" w:hAnsi="Calibri"/>
                <w:b/>
              </w:rPr>
              <w:t>2. Meeting Procedures</w:t>
            </w:r>
          </w:p>
          <w:p w14:paraId="559B0332" w14:textId="1646226D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2.1 Approval of Agenda</w:t>
            </w:r>
            <w:bookmarkStart w:id="1" w:name="_GoBack"/>
            <w:bookmarkEnd w:id="1"/>
          </w:p>
          <w:p w14:paraId="36D6717A" w14:textId="77777777" w:rsidR="00CE76C9" w:rsidRPr="00CE76C9" w:rsidRDefault="00CE76C9" w:rsidP="00B4791B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2.2 Opening Remarks</w:t>
            </w:r>
          </w:p>
          <w:p w14:paraId="5BCC26C4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 xml:space="preserve">          2.2.1 Chair</w:t>
            </w:r>
          </w:p>
          <w:p w14:paraId="41F8180D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65BF854F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  <w:p w14:paraId="7F6A18B0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Motion</w:t>
            </w:r>
          </w:p>
          <w:p w14:paraId="244214D8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[Board approval]</w:t>
            </w:r>
          </w:p>
          <w:p w14:paraId="16267485" w14:textId="1BA3622D" w:rsidR="00CE76C9" w:rsidRPr="00CE76C9" w:rsidRDefault="00FF50D1" w:rsidP="00F622C5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f</w:t>
            </w:r>
            <w:r w:rsidR="00CE76C9" w:rsidRPr="00CE76C9">
              <w:rPr>
                <w:rFonts w:ascii="Calibri" w:hAnsi="Calibri"/>
              </w:rPr>
              <w:t xml:space="preserve">or </w:t>
            </w:r>
            <w:r w:rsidR="00B4791B">
              <w:rPr>
                <w:rFonts w:ascii="Calibri" w:hAnsi="Calibri"/>
              </w:rPr>
              <w:t>i</w:t>
            </w:r>
            <w:r w:rsidR="00CE76C9" w:rsidRPr="00CE76C9">
              <w:rPr>
                <w:rFonts w:ascii="Calibri" w:hAnsi="Calibri"/>
              </w:rPr>
              <w:t>nformation</w:t>
            </w:r>
          </w:p>
          <w:p w14:paraId="5C50C1D2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</w:tc>
        <w:tc>
          <w:tcPr>
            <w:tcW w:w="1938" w:type="dxa"/>
            <w:shd w:val="clear" w:color="auto" w:fill="auto"/>
          </w:tcPr>
          <w:p w14:paraId="21287546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  <w:p w14:paraId="2827CC0F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Chair</w:t>
            </w:r>
          </w:p>
          <w:p w14:paraId="19CC15D2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  <w:p w14:paraId="456DDFDF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Chair</w:t>
            </w:r>
          </w:p>
          <w:p w14:paraId="23324BE6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</w:tc>
      </w:tr>
      <w:tr w:rsidR="00CE76C9" w:rsidRPr="00CE76C9" w14:paraId="5EB0E491" w14:textId="77777777" w:rsidTr="00F622C5">
        <w:trPr>
          <w:jc w:val="center"/>
        </w:trPr>
        <w:tc>
          <w:tcPr>
            <w:tcW w:w="909" w:type="dxa"/>
            <w:shd w:val="clear" w:color="auto" w:fill="auto"/>
          </w:tcPr>
          <w:p w14:paraId="37DB3F22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[time]</w:t>
            </w:r>
          </w:p>
        </w:tc>
        <w:tc>
          <w:tcPr>
            <w:tcW w:w="5710" w:type="dxa"/>
            <w:shd w:val="clear" w:color="auto" w:fill="auto"/>
          </w:tcPr>
          <w:p w14:paraId="7111DDCE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  <w:r w:rsidRPr="00CE76C9">
              <w:rPr>
                <w:rFonts w:ascii="Calibri" w:hAnsi="Calibri"/>
                <w:b/>
              </w:rPr>
              <w:t>3. Unanimous Consent Agenda</w:t>
            </w:r>
          </w:p>
          <w:p w14:paraId="55771B99" w14:textId="146E0EF3" w:rsidR="00CE76C9" w:rsidRPr="00CE76C9" w:rsidRDefault="00CE76C9" w:rsidP="00F622C5">
            <w:pPr>
              <w:rPr>
                <w:rFonts w:ascii="Calibri" w:hAnsi="Calibri"/>
                <w:i/>
              </w:rPr>
            </w:pPr>
            <w:r w:rsidRPr="00CE76C9">
              <w:rPr>
                <w:rFonts w:ascii="Calibri" w:hAnsi="Calibri"/>
                <w:i/>
              </w:rPr>
              <w:t xml:space="preserve">The following items have been identified as part of the consent agenda; members are encouraged to call the </w:t>
            </w:r>
            <w:r w:rsidR="00FF50D1">
              <w:rPr>
                <w:rFonts w:ascii="Calibri" w:hAnsi="Calibri"/>
                <w:i/>
              </w:rPr>
              <w:t>c</w:t>
            </w:r>
            <w:r w:rsidRPr="00CE76C9">
              <w:rPr>
                <w:rFonts w:ascii="Calibri" w:hAnsi="Calibri"/>
                <w:i/>
              </w:rPr>
              <w:t xml:space="preserve">hair in advance of the meeting if there are questions about a listed consent agenda item. </w:t>
            </w:r>
          </w:p>
          <w:p w14:paraId="556AAED9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 xml:space="preserve">     3.1 Meeting Minutes of [date]</w:t>
            </w:r>
            <w:r w:rsidRPr="00CE76C9">
              <w:rPr>
                <w:rFonts w:ascii="Calibri" w:hAnsi="Calibri"/>
              </w:rPr>
              <w:tab/>
              <w:t xml:space="preserve"> </w:t>
            </w:r>
          </w:p>
          <w:p w14:paraId="78C294BE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 xml:space="preserve">     3.2 Action Item List of Meeting [date]</w:t>
            </w:r>
            <w:r w:rsidRPr="00CE76C9">
              <w:rPr>
                <w:rFonts w:ascii="Calibri" w:hAnsi="Calibri"/>
              </w:rPr>
              <w:tab/>
            </w:r>
          </w:p>
          <w:p w14:paraId="5BD13C07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 xml:space="preserve">     3.3 [Description of any other items] </w:t>
            </w:r>
          </w:p>
          <w:p w14:paraId="04F8ADE4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5333B308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Motion</w:t>
            </w:r>
          </w:p>
          <w:p w14:paraId="01682462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[Board approval]</w:t>
            </w:r>
          </w:p>
        </w:tc>
        <w:tc>
          <w:tcPr>
            <w:tcW w:w="1938" w:type="dxa"/>
            <w:shd w:val="clear" w:color="auto" w:fill="auto"/>
          </w:tcPr>
          <w:p w14:paraId="13487B5A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Chair</w:t>
            </w:r>
          </w:p>
        </w:tc>
      </w:tr>
      <w:tr w:rsidR="00CE76C9" w:rsidRPr="00CE76C9" w14:paraId="0C2091A3" w14:textId="77777777" w:rsidTr="00F622C5">
        <w:trPr>
          <w:jc w:val="center"/>
        </w:trPr>
        <w:tc>
          <w:tcPr>
            <w:tcW w:w="909" w:type="dxa"/>
            <w:shd w:val="clear" w:color="auto" w:fill="auto"/>
          </w:tcPr>
          <w:p w14:paraId="433D6ED9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[time]</w:t>
            </w:r>
          </w:p>
        </w:tc>
        <w:tc>
          <w:tcPr>
            <w:tcW w:w="5710" w:type="dxa"/>
            <w:shd w:val="clear" w:color="auto" w:fill="auto"/>
          </w:tcPr>
          <w:p w14:paraId="26D246A9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  <w:r w:rsidRPr="00CE76C9">
              <w:rPr>
                <w:rFonts w:ascii="Calibri" w:hAnsi="Calibri"/>
                <w:b/>
              </w:rPr>
              <w:t>4. Business Arising from Previous Minutes</w:t>
            </w:r>
          </w:p>
          <w:p w14:paraId="6BED9456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 xml:space="preserve">     4.1 [Item Name]</w:t>
            </w:r>
          </w:p>
          <w:p w14:paraId="1460AA5F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5B74AD31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  <w:p w14:paraId="262510DC" w14:textId="5D403939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 xml:space="preserve">For </w:t>
            </w:r>
            <w:r w:rsidR="00FF50D1">
              <w:rPr>
                <w:rFonts w:ascii="Calibri" w:hAnsi="Calibri"/>
              </w:rPr>
              <w:t>i</w:t>
            </w:r>
            <w:r w:rsidRPr="00CE76C9">
              <w:rPr>
                <w:rFonts w:ascii="Calibri" w:hAnsi="Calibri"/>
              </w:rPr>
              <w:t>nformation</w:t>
            </w:r>
          </w:p>
        </w:tc>
        <w:tc>
          <w:tcPr>
            <w:tcW w:w="1938" w:type="dxa"/>
            <w:shd w:val="clear" w:color="auto" w:fill="auto"/>
          </w:tcPr>
          <w:p w14:paraId="77049C83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  <w:p w14:paraId="06F55091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Chair</w:t>
            </w:r>
          </w:p>
        </w:tc>
      </w:tr>
      <w:tr w:rsidR="00CE76C9" w:rsidRPr="00CE76C9" w14:paraId="080BC167" w14:textId="77777777" w:rsidTr="00F622C5">
        <w:trPr>
          <w:jc w:val="center"/>
        </w:trPr>
        <w:tc>
          <w:tcPr>
            <w:tcW w:w="909" w:type="dxa"/>
            <w:shd w:val="clear" w:color="auto" w:fill="auto"/>
          </w:tcPr>
          <w:p w14:paraId="587FCE37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[time]</w:t>
            </w:r>
          </w:p>
        </w:tc>
        <w:tc>
          <w:tcPr>
            <w:tcW w:w="5710" w:type="dxa"/>
            <w:shd w:val="clear" w:color="auto" w:fill="auto"/>
          </w:tcPr>
          <w:p w14:paraId="3A16F011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  <w:r w:rsidRPr="00CE76C9">
              <w:rPr>
                <w:rFonts w:ascii="Calibri" w:hAnsi="Calibri"/>
                <w:b/>
              </w:rPr>
              <w:t>5. Other Business</w:t>
            </w:r>
          </w:p>
          <w:p w14:paraId="1D049F15" w14:textId="0AB2FA0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  <w:b/>
              </w:rPr>
              <w:t xml:space="preserve">     </w:t>
            </w:r>
            <w:r w:rsidRPr="00CE76C9">
              <w:rPr>
                <w:rFonts w:ascii="Calibri" w:hAnsi="Calibri"/>
              </w:rPr>
              <w:t xml:space="preserve">5.1 – </w:t>
            </w:r>
            <w:r w:rsidR="00B4791B">
              <w:rPr>
                <w:rFonts w:ascii="Calibri" w:hAnsi="Calibri"/>
              </w:rPr>
              <w:t>5.</w:t>
            </w:r>
            <w:r w:rsidRPr="00CE76C9">
              <w:rPr>
                <w:rFonts w:ascii="Calibri" w:hAnsi="Calibri"/>
              </w:rPr>
              <w:t xml:space="preserve">5 </w:t>
            </w:r>
            <w:r w:rsidR="00FF50D1" w:rsidRPr="00AE587C">
              <w:rPr>
                <w:rFonts w:ascii="Calibri" w:hAnsi="Calibri"/>
              </w:rPr>
              <w:t>[Description of any other items]</w:t>
            </w:r>
          </w:p>
          <w:p w14:paraId="5557B97A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</w:tc>
        <w:tc>
          <w:tcPr>
            <w:tcW w:w="1800" w:type="dxa"/>
            <w:shd w:val="clear" w:color="auto" w:fill="auto"/>
          </w:tcPr>
          <w:p w14:paraId="217356C9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  <w:p w14:paraId="60D53236" w14:textId="304266EB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 xml:space="preserve">For </w:t>
            </w:r>
            <w:r w:rsidR="00FF50D1" w:rsidRPr="00CE76C9">
              <w:rPr>
                <w:rFonts w:ascii="Calibri" w:hAnsi="Calibri"/>
              </w:rPr>
              <w:t>information</w:t>
            </w:r>
          </w:p>
        </w:tc>
        <w:tc>
          <w:tcPr>
            <w:tcW w:w="1938" w:type="dxa"/>
            <w:shd w:val="clear" w:color="auto" w:fill="auto"/>
          </w:tcPr>
          <w:p w14:paraId="6DF42F9C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  <w:p w14:paraId="4BD36663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Chair</w:t>
            </w:r>
          </w:p>
        </w:tc>
      </w:tr>
      <w:tr w:rsidR="00CE76C9" w:rsidRPr="00CE76C9" w14:paraId="5719F8C7" w14:textId="77777777" w:rsidTr="00F622C5">
        <w:trPr>
          <w:jc w:val="center"/>
        </w:trPr>
        <w:tc>
          <w:tcPr>
            <w:tcW w:w="909" w:type="dxa"/>
            <w:shd w:val="clear" w:color="auto" w:fill="auto"/>
          </w:tcPr>
          <w:p w14:paraId="4607534D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[time]</w:t>
            </w:r>
          </w:p>
        </w:tc>
        <w:tc>
          <w:tcPr>
            <w:tcW w:w="5710" w:type="dxa"/>
            <w:shd w:val="clear" w:color="auto" w:fill="auto"/>
          </w:tcPr>
          <w:p w14:paraId="2213845F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  <w:r w:rsidRPr="00CE76C9">
              <w:rPr>
                <w:rFonts w:ascii="Calibri" w:hAnsi="Calibri"/>
                <w:b/>
              </w:rPr>
              <w:t>6. Next Meeting Date</w:t>
            </w:r>
          </w:p>
          <w:p w14:paraId="61C9EA5B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</w:p>
        </w:tc>
        <w:tc>
          <w:tcPr>
            <w:tcW w:w="1800" w:type="dxa"/>
            <w:shd w:val="clear" w:color="auto" w:fill="auto"/>
          </w:tcPr>
          <w:p w14:paraId="1A308798" w14:textId="53904D4B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 xml:space="preserve">For </w:t>
            </w:r>
            <w:r w:rsidR="00FF50D1" w:rsidRPr="00CE76C9">
              <w:rPr>
                <w:rFonts w:ascii="Calibri" w:hAnsi="Calibri"/>
              </w:rPr>
              <w:t>information</w:t>
            </w:r>
          </w:p>
        </w:tc>
        <w:tc>
          <w:tcPr>
            <w:tcW w:w="1938" w:type="dxa"/>
            <w:shd w:val="clear" w:color="auto" w:fill="auto"/>
          </w:tcPr>
          <w:p w14:paraId="52CE8039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Chair</w:t>
            </w:r>
          </w:p>
        </w:tc>
      </w:tr>
      <w:tr w:rsidR="00CE76C9" w:rsidRPr="00CE76C9" w14:paraId="432DEB5A" w14:textId="77777777" w:rsidTr="00F622C5">
        <w:trPr>
          <w:jc w:val="center"/>
        </w:trPr>
        <w:tc>
          <w:tcPr>
            <w:tcW w:w="909" w:type="dxa"/>
            <w:shd w:val="clear" w:color="auto" w:fill="auto"/>
          </w:tcPr>
          <w:p w14:paraId="1A69BD9E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[time]</w:t>
            </w:r>
          </w:p>
        </w:tc>
        <w:tc>
          <w:tcPr>
            <w:tcW w:w="5710" w:type="dxa"/>
            <w:shd w:val="clear" w:color="auto" w:fill="auto"/>
          </w:tcPr>
          <w:p w14:paraId="659C0946" w14:textId="77777777" w:rsidR="00CE76C9" w:rsidRPr="00CE76C9" w:rsidRDefault="00CE76C9" w:rsidP="00F622C5">
            <w:pPr>
              <w:rPr>
                <w:rFonts w:ascii="Calibri" w:hAnsi="Calibri"/>
                <w:b/>
              </w:rPr>
            </w:pPr>
            <w:r w:rsidRPr="00CE76C9">
              <w:rPr>
                <w:rFonts w:ascii="Calibri" w:hAnsi="Calibri"/>
                <w:b/>
              </w:rPr>
              <w:t>7. Meeting Adjournment</w:t>
            </w:r>
          </w:p>
        </w:tc>
        <w:tc>
          <w:tcPr>
            <w:tcW w:w="1800" w:type="dxa"/>
            <w:shd w:val="clear" w:color="auto" w:fill="auto"/>
          </w:tcPr>
          <w:p w14:paraId="2E1CA915" w14:textId="77777777" w:rsidR="00CE76C9" w:rsidRPr="00CE76C9" w:rsidRDefault="00CE76C9" w:rsidP="00F622C5">
            <w:pPr>
              <w:rPr>
                <w:rFonts w:ascii="Calibri" w:hAnsi="Calibri"/>
              </w:rPr>
            </w:pPr>
          </w:p>
        </w:tc>
        <w:tc>
          <w:tcPr>
            <w:tcW w:w="1938" w:type="dxa"/>
            <w:shd w:val="clear" w:color="auto" w:fill="auto"/>
          </w:tcPr>
          <w:p w14:paraId="1C8F5EA0" w14:textId="77777777" w:rsidR="00CE76C9" w:rsidRPr="00CE76C9" w:rsidRDefault="00CE76C9" w:rsidP="00F622C5">
            <w:pPr>
              <w:rPr>
                <w:rFonts w:ascii="Calibri" w:hAnsi="Calibri"/>
              </w:rPr>
            </w:pPr>
            <w:r w:rsidRPr="00CE76C9">
              <w:rPr>
                <w:rFonts w:ascii="Calibri" w:hAnsi="Calibri"/>
              </w:rPr>
              <w:t>Chair</w:t>
            </w:r>
          </w:p>
        </w:tc>
      </w:tr>
    </w:tbl>
    <w:p w14:paraId="625FDA29" w14:textId="77777777" w:rsidR="00966319" w:rsidRPr="00CE76C9" w:rsidRDefault="00966319" w:rsidP="006012C6">
      <w:pPr>
        <w:rPr>
          <w:rFonts w:ascii="Calibri" w:hAnsi="Calibri"/>
        </w:rPr>
      </w:pPr>
    </w:p>
    <w:sectPr w:rsidR="00966319" w:rsidRPr="00CE76C9" w:rsidSect="00823E0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18" w:right="1440" w:bottom="990" w:left="1440" w:header="567" w:footer="982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6E9F44" w14:textId="77777777" w:rsidR="00C3664B" w:rsidRDefault="00C3664B" w:rsidP="006012C6">
      <w:r>
        <w:separator/>
      </w:r>
    </w:p>
  </w:endnote>
  <w:endnote w:type="continuationSeparator" w:id="0">
    <w:p w14:paraId="60143E64" w14:textId="77777777" w:rsidR="00C3664B" w:rsidRDefault="00C3664B" w:rsidP="0060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41F04C" w14:textId="77777777" w:rsidR="00A924C2" w:rsidRDefault="00A924C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B2C6A3" w14:textId="77777777" w:rsidR="00A924C2" w:rsidRDefault="00A924C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2B48B9" w14:textId="77777777" w:rsidR="00A924C2" w:rsidRDefault="00A924C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8A4DF" w14:textId="77777777" w:rsidR="00C3664B" w:rsidRDefault="00C3664B" w:rsidP="006012C6">
      <w:r>
        <w:separator/>
      </w:r>
    </w:p>
  </w:footnote>
  <w:footnote w:type="continuationSeparator" w:id="0">
    <w:p w14:paraId="58FBE32A" w14:textId="77777777" w:rsidR="00C3664B" w:rsidRDefault="00C3664B" w:rsidP="006012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442442" w14:textId="77777777" w:rsidR="00A924C2" w:rsidRDefault="00A924C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8825AB" w14:textId="77777777" w:rsidR="0098602C" w:rsidRDefault="0098602C">
    <w:pPr>
      <w:pStyle w:val="Header"/>
    </w:pPr>
  </w:p>
  <w:p w14:paraId="4219FAD8" w14:textId="77777777" w:rsidR="0098602C" w:rsidRDefault="0098602C">
    <w:pPr>
      <w:pStyle w:val="Header"/>
    </w:pPr>
  </w:p>
  <w:p w14:paraId="79B9159E" w14:textId="77777777" w:rsidR="0098602C" w:rsidRDefault="0098602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10F4CE" w14:textId="77777777" w:rsidR="00EC0562" w:rsidRDefault="00EC0562">
    <w:pPr>
      <w:pStyle w:val="Header"/>
    </w:pPr>
    <w:r>
      <w:rPr>
        <w:noProof/>
        <w:lang w:val="en-CA" w:eastAsia="en-CA"/>
      </w:rPr>
      <w:drawing>
        <wp:inline distT="0" distB="0" distL="0" distR="0" wp14:anchorId="4CE7814E" wp14:editId="6858746F">
          <wp:extent cx="2806700" cy="995680"/>
          <wp:effectExtent l="0" t="0" r="1270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 Logo w SS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06700" cy="995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62783"/>
    <w:multiLevelType w:val="hybridMultilevel"/>
    <w:tmpl w:val="17A6AE1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5E5229D"/>
    <w:multiLevelType w:val="multilevel"/>
    <w:tmpl w:val="39D04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523B6504"/>
    <w:multiLevelType w:val="hybridMultilevel"/>
    <w:tmpl w:val="34505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3150FC"/>
    <w:multiLevelType w:val="hybridMultilevel"/>
    <w:tmpl w:val="09C66EF0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D8FCFA2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3BA26FD"/>
    <w:multiLevelType w:val="hybridMultilevel"/>
    <w:tmpl w:val="D0FAA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4E6B16"/>
    <w:multiLevelType w:val="hybridMultilevel"/>
    <w:tmpl w:val="0F988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trackRevisions/>
  <w:defaultTabStop w:val="720"/>
  <w:drawingGridHorizontalSpacing w:val="120"/>
  <w:drawingGridVerticalSpacing w:val="163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C6"/>
    <w:rsid w:val="0008740B"/>
    <w:rsid w:val="001875C2"/>
    <w:rsid w:val="00195238"/>
    <w:rsid w:val="001A213C"/>
    <w:rsid w:val="001B7800"/>
    <w:rsid w:val="001C413D"/>
    <w:rsid w:val="001C7B26"/>
    <w:rsid w:val="002263D6"/>
    <w:rsid w:val="00240539"/>
    <w:rsid w:val="002F6905"/>
    <w:rsid w:val="003336D3"/>
    <w:rsid w:val="00352568"/>
    <w:rsid w:val="00352ED0"/>
    <w:rsid w:val="00354D05"/>
    <w:rsid w:val="003B0CF4"/>
    <w:rsid w:val="003E05A5"/>
    <w:rsid w:val="00541839"/>
    <w:rsid w:val="006012C6"/>
    <w:rsid w:val="006A26A5"/>
    <w:rsid w:val="006D6F06"/>
    <w:rsid w:val="007C6129"/>
    <w:rsid w:val="007F772F"/>
    <w:rsid w:val="00823E02"/>
    <w:rsid w:val="008323A4"/>
    <w:rsid w:val="008606C5"/>
    <w:rsid w:val="008C07F6"/>
    <w:rsid w:val="008C21E1"/>
    <w:rsid w:val="008D295A"/>
    <w:rsid w:val="00913726"/>
    <w:rsid w:val="00966319"/>
    <w:rsid w:val="0098602C"/>
    <w:rsid w:val="009B534E"/>
    <w:rsid w:val="00A55436"/>
    <w:rsid w:val="00A56EB2"/>
    <w:rsid w:val="00A924C2"/>
    <w:rsid w:val="00AE5427"/>
    <w:rsid w:val="00AE587C"/>
    <w:rsid w:val="00B4791B"/>
    <w:rsid w:val="00B8480E"/>
    <w:rsid w:val="00BF6DCB"/>
    <w:rsid w:val="00C33A66"/>
    <w:rsid w:val="00C3664B"/>
    <w:rsid w:val="00CE76C9"/>
    <w:rsid w:val="00CF4931"/>
    <w:rsid w:val="00D633BF"/>
    <w:rsid w:val="00DC098E"/>
    <w:rsid w:val="00E12786"/>
    <w:rsid w:val="00E46B7B"/>
    <w:rsid w:val="00E762FC"/>
    <w:rsid w:val="00EC0562"/>
    <w:rsid w:val="00ED5160"/>
    <w:rsid w:val="00FC076D"/>
    <w:rsid w:val="00FD2D14"/>
    <w:rsid w:val="00FE4EC0"/>
    <w:rsid w:val="00FF5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1BBFA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D1"/>
    <w:rPr>
      <w:b/>
      <w:bCs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12C6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012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12C6"/>
    <w:rPr>
      <w:sz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12C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12C6"/>
    <w:rPr>
      <w:rFonts w:ascii="Lucida Grande" w:hAnsi="Lucida Grande" w:cs="Lucida Grande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E12786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F50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50D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50D1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F50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F50D1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5343FC7-B169-4DE1-BE24-427CB7346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Brenda Hewer Design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 Hewer</dc:creator>
  <cp:lastModifiedBy>Ruth Wilson</cp:lastModifiedBy>
  <cp:revision>3</cp:revision>
  <cp:lastPrinted>2016-06-15T16:32:00Z</cp:lastPrinted>
  <dcterms:created xsi:type="dcterms:W3CDTF">2017-10-17T00:12:00Z</dcterms:created>
  <dcterms:modified xsi:type="dcterms:W3CDTF">2017-10-17T00:13:00Z</dcterms:modified>
</cp:coreProperties>
</file>