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0F0C6" w14:textId="77777777" w:rsidR="00B1041D" w:rsidRPr="00721FC1" w:rsidRDefault="00B1041D" w:rsidP="00B1041D">
      <w:pPr>
        <w:jc w:val="center"/>
        <w:rPr>
          <w:rFonts w:asciiTheme="majorHAnsi" w:hAnsiTheme="majorHAnsi" w:cstheme="majorHAnsi"/>
          <w:b/>
          <w:color w:val="4579B0"/>
          <w:sz w:val="28"/>
          <w:szCs w:val="36"/>
          <w:u w:val="single"/>
        </w:rPr>
      </w:pPr>
      <w:r w:rsidRPr="00721FC1">
        <w:rPr>
          <w:rFonts w:asciiTheme="majorHAnsi" w:hAnsiTheme="majorHAnsi" w:cstheme="majorHAnsi"/>
          <w:b/>
          <w:color w:val="4579B0"/>
          <w:sz w:val="28"/>
          <w:szCs w:val="36"/>
          <w:u w:val="single"/>
        </w:rPr>
        <w:t>Full Funding Request Executive Summary</w:t>
      </w:r>
    </w:p>
    <w:p w14:paraId="645CBF00" w14:textId="77777777" w:rsidR="00B1041D" w:rsidRPr="00EC4B4C" w:rsidRDefault="00B1041D" w:rsidP="00B1041D">
      <w:pPr>
        <w:jc w:val="center"/>
        <w:rPr>
          <w:rFonts w:asciiTheme="majorHAnsi" w:eastAsiaTheme="majorEastAsia" w:hAnsiTheme="majorHAnsi" w:cstheme="majorBidi"/>
          <w:bCs/>
          <w:color w:val="4579B0"/>
          <w:sz w:val="28"/>
          <w:szCs w:val="36"/>
        </w:rPr>
      </w:pPr>
    </w:p>
    <w:p w14:paraId="0DA19807" w14:textId="5190AED5" w:rsidR="00B1041D" w:rsidRPr="00EC4B4C" w:rsidRDefault="00B1041D" w:rsidP="00B104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color w:val="4579B0"/>
        </w:rPr>
      </w:pPr>
      <w:r>
        <w:rPr>
          <w:b/>
          <w:color w:val="4579B0"/>
        </w:rPr>
        <w:t>[</w:t>
      </w:r>
      <w:r w:rsidR="00721FC1">
        <w:rPr>
          <w:b/>
          <w:color w:val="4579B0"/>
        </w:rPr>
        <w:t xml:space="preserve">Insert </w:t>
      </w:r>
      <w:r>
        <w:rPr>
          <w:b/>
          <w:color w:val="4579B0"/>
        </w:rPr>
        <w:t>Society</w:t>
      </w:r>
      <w:r w:rsidR="00721FC1">
        <w:rPr>
          <w:b/>
          <w:color w:val="4579B0"/>
        </w:rPr>
        <w:t xml:space="preserve"> or </w:t>
      </w:r>
      <w:r w:rsidR="00ED0B9B">
        <w:rPr>
          <w:b/>
          <w:color w:val="4579B0"/>
        </w:rPr>
        <w:t xml:space="preserve">Unincorporated MSA </w:t>
      </w:r>
      <w:r>
        <w:rPr>
          <w:b/>
          <w:color w:val="4579B0"/>
        </w:rPr>
        <w:t>Name]</w:t>
      </w:r>
      <w:r w:rsidRPr="00EC4B4C">
        <w:rPr>
          <w:b/>
          <w:color w:val="4579B0"/>
        </w:rPr>
        <w:t xml:space="preserve"> Overview</w:t>
      </w:r>
    </w:p>
    <w:p w14:paraId="0B51EB96" w14:textId="6C127ADD" w:rsidR="00B1041D" w:rsidRPr="00C34644" w:rsidRDefault="00B1041D" w:rsidP="00B1041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color w:val="auto"/>
        </w:rPr>
      </w:pPr>
      <w:r w:rsidRPr="00C34644">
        <w:rPr>
          <w:color w:val="auto"/>
        </w:rPr>
        <w:t xml:space="preserve">Physicians: </w:t>
      </w:r>
    </w:p>
    <w:p w14:paraId="60C77EF4" w14:textId="4CA6BBD7" w:rsidR="00B1041D" w:rsidRPr="00C34644" w:rsidRDefault="00B1041D" w:rsidP="00B1041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color w:val="auto"/>
        </w:rPr>
      </w:pPr>
      <w:r w:rsidRPr="00C34644">
        <w:rPr>
          <w:color w:val="auto"/>
        </w:rPr>
        <w:t xml:space="preserve">Acute Care Beds: </w:t>
      </w:r>
    </w:p>
    <w:p w14:paraId="338104FE" w14:textId="77777777" w:rsidR="00B1041D" w:rsidRPr="00EC4B4C" w:rsidRDefault="00B1041D" w:rsidP="00B1041D">
      <w:pPr>
        <w:pStyle w:val="ListParagraph"/>
        <w:spacing w:after="0" w:line="240" w:lineRule="auto"/>
        <w:ind w:left="1080"/>
      </w:pPr>
    </w:p>
    <w:p w14:paraId="605E4FF3" w14:textId="77777777" w:rsidR="00B1041D" w:rsidRPr="00EC4B4C" w:rsidRDefault="00B1041D" w:rsidP="00B104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color w:val="4579B0"/>
        </w:rPr>
      </w:pPr>
      <w:r w:rsidRPr="00EC4B4C">
        <w:rPr>
          <w:b/>
          <w:color w:val="4579B0"/>
        </w:rPr>
        <w:t>Facility Engagement Funding</w:t>
      </w:r>
    </w:p>
    <w:p w14:paraId="1D2DFA0B" w14:textId="209E4AE5" w:rsidR="00B1041D" w:rsidRPr="00C34644" w:rsidRDefault="00B1041D" w:rsidP="00B1041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color w:val="auto"/>
        </w:rPr>
      </w:pPr>
      <w:r w:rsidRPr="00C34644">
        <w:rPr>
          <w:color w:val="auto"/>
        </w:rPr>
        <w:t>Tier:</w:t>
      </w:r>
      <w:r w:rsidR="00721FC1" w:rsidRPr="00C34644">
        <w:rPr>
          <w:color w:val="auto"/>
        </w:rPr>
        <w:t xml:space="preserve"> </w:t>
      </w:r>
    </w:p>
    <w:p w14:paraId="07DE2688" w14:textId="12D013E3" w:rsidR="00B1041D" w:rsidRPr="00C34644" w:rsidRDefault="00B1041D" w:rsidP="00B1041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color w:val="auto"/>
        </w:rPr>
      </w:pPr>
      <w:r w:rsidRPr="00C34644">
        <w:rPr>
          <w:color w:val="auto"/>
        </w:rPr>
        <w:t xml:space="preserve">Start-Up Funding: </w:t>
      </w:r>
    </w:p>
    <w:p w14:paraId="7078DB29" w14:textId="5397986C" w:rsidR="00B1041D" w:rsidRPr="00C34644" w:rsidRDefault="00B1041D" w:rsidP="00B1041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color w:val="auto"/>
        </w:rPr>
      </w:pPr>
      <w:r w:rsidRPr="00C34644">
        <w:rPr>
          <w:color w:val="auto"/>
        </w:rPr>
        <w:t xml:space="preserve">Annual Funding: </w:t>
      </w:r>
    </w:p>
    <w:p w14:paraId="79BF4079" w14:textId="77777777" w:rsidR="00B1041D" w:rsidRPr="00EC4B4C" w:rsidRDefault="00B1041D" w:rsidP="00B1041D">
      <w:pPr>
        <w:pStyle w:val="ListParagraph"/>
        <w:spacing w:after="0" w:line="240" w:lineRule="auto"/>
        <w:ind w:left="1080"/>
      </w:pPr>
    </w:p>
    <w:p w14:paraId="677CB718" w14:textId="77777777" w:rsidR="00B1041D" w:rsidRPr="005C4A15" w:rsidRDefault="00B1041D" w:rsidP="00B104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color w:val="4579B0"/>
        </w:rPr>
      </w:pPr>
      <w:r w:rsidRPr="005C4A15">
        <w:rPr>
          <w:b/>
          <w:color w:val="4579B0"/>
        </w:rPr>
        <w:t>Working Group</w:t>
      </w:r>
    </w:p>
    <w:p w14:paraId="3688EFA8" w14:textId="17B7F995" w:rsidR="00B1041D" w:rsidRPr="00C34644" w:rsidRDefault="00B1041D" w:rsidP="00B1041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color w:val="auto"/>
        </w:rPr>
      </w:pPr>
      <w:r w:rsidRPr="00C34644">
        <w:rPr>
          <w:color w:val="auto"/>
        </w:rPr>
        <w:t xml:space="preserve">Composition: </w:t>
      </w:r>
    </w:p>
    <w:p w14:paraId="3E5ED500" w14:textId="51ED1058" w:rsidR="00B1041D" w:rsidRPr="00C34644" w:rsidRDefault="00B1041D" w:rsidP="00B1041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color w:val="auto"/>
        </w:rPr>
      </w:pPr>
      <w:r w:rsidRPr="00C34644">
        <w:rPr>
          <w:color w:val="auto"/>
        </w:rPr>
        <w:t xml:space="preserve">Quorum: </w:t>
      </w:r>
    </w:p>
    <w:p w14:paraId="571E3A17" w14:textId="0E98D1DE" w:rsidR="00B1041D" w:rsidRPr="00C34644" w:rsidRDefault="00B1041D" w:rsidP="00B1041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color w:val="auto"/>
        </w:rPr>
      </w:pPr>
      <w:r w:rsidRPr="00C34644">
        <w:rPr>
          <w:color w:val="auto"/>
        </w:rPr>
        <w:t xml:space="preserve">Decisions: </w:t>
      </w:r>
    </w:p>
    <w:p w14:paraId="07EE8AFF" w14:textId="77777777" w:rsidR="00B1041D" w:rsidRPr="005C4A15" w:rsidRDefault="00B1041D" w:rsidP="00B1041D">
      <w:pPr>
        <w:pStyle w:val="ListParagraph"/>
        <w:spacing w:after="0" w:line="240" w:lineRule="auto"/>
        <w:ind w:left="1080"/>
      </w:pPr>
    </w:p>
    <w:p w14:paraId="3DA75D12" w14:textId="77777777" w:rsidR="00B1041D" w:rsidRPr="005C4A15" w:rsidRDefault="00B1041D" w:rsidP="00B104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color w:val="4579B0"/>
        </w:rPr>
      </w:pPr>
      <w:r w:rsidRPr="005C4A15">
        <w:rPr>
          <w:b/>
          <w:color w:val="4579B0"/>
        </w:rPr>
        <w:t>Governance</w:t>
      </w:r>
    </w:p>
    <w:p w14:paraId="58AA57C6" w14:textId="2985D453" w:rsidR="00B1041D" w:rsidRPr="00C34644" w:rsidRDefault="00B1041D" w:rsidP="00B1041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color w:val="auto"/>
        </w:rPr>
      </w:pPr>
      <w:r w:rsidRPr="00C34644">
        <w:rPr>
          <w:color w:val="auto"/>
        </w:rPr>
        <w:t>Name:</w:t>
      </w:r>
      <w:r w:rsidR="00721FC1" w:rsidRPr="00C34644">
        <w:rPr>
          <w:color w:val="auto"/>
        </w:rPr>
        <w:t xml:space="preserve"> </w:t>
      </w:r>
    </w:p>
    <w:p w14:paraId="19F637C6" w14:textId="0D49BEEC" w:rsidR="00B1041D" w:rsidRPr="00C34644" w:rsidRDefault="00B1041D" w:rsidP="00B1041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color w:val="auto"/>
        </w:rPr>
      </w:pPr>
      <w:r w:rsidRPr="00C34644">
        <w:rPr>
          <w:color w:val="auto"/>
        </w:rPr>
        <w:t>Directors</w:t>
      </w:r>
      <w:r w:rsidR="00ED0B9B">
        <w:rPr>
          <w:color w:val="auto"/>
        </w:rPr>
        <w:t xml:space="preserve"> or Executive</w:t>
      </w:r>
      <w:r w:rsidRPr="00C34644">
        <w:rPr>
          <w:color w:val="auto"/>
        </w:rPr>
        <w:t xml:space="preserve">: </w:t>
      </w:r>
    </w:p>
    <w:p w14:paraId="402BE98F" w14:textId="77777777" w:rsidR="00B1041D" w:rsidRPr="005C4A15" w:rsidRDefault="00B1041D" w:rsidP="00B1041D">
      <w:pPr>
        <w:pStyle w:val="ListParagraph"/>
        <w:spacing w:after="0" w:line="240" w:lineRule="auto"/>
        <w:ind w:left="1080"/>
      </w:pPr>
    </w:p>
    <w:p w14:paraId="15C66F8A" w14:textId="77777777" w:rsidR="00B1041D" w:rsidRPr="005C4A15" w:rsidRDefault="00B1041D" w:rsidP="00B104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color w:val="4579B0"/>
        </w:rPr>
      </w:pPr>
      <w:r w:rsidRPr="005C4A15">
        <w:rPr>
          <w:b/>
          <w:color w:val="4579B0"/>
        </w:rPr>
        <w:t>Staffing</w:t>
      </w:r>
    </w:p>
    <w:p w14:paraId="314F00CE" w14:textId="49CB02AD" w:rsidR="00B1041D" w:rsidRDefault="00B1041D" w:rsidP="00B1041D">
      <w:pPr>
        <w:pStyle w:val="ListParagraph"/>
        <w:numPr>
          <w:ilvl w:val="1"/>
          <w:numId w:val="1"/>
        </w:numPr>
        <w:spacing w:after="0" w:line="240" w:lineRule="auto"/>
        <w:ind w:left="1080"/>
      </w:pPr>
    </w:p>
    <w:p w14:paraId="237AF235" w14:textId="77777777" w:rsidR="00B1041D" w:rsidRPr="005C4A15" w:rsidRDefault="00B1041D" w:rsidP="00B1041D"/>
    <w:p w14:paraId="5478F5B2" w14:textId="77777777" w:rsidR="00B1041D" w:rsidRPr="005C4A15" w:rsidRDefault="00B1041D" w:rsidP="00B104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color w:val="4579B0"/>
        </w:rPr>
      </w:pPr>
      <w:r w:rsidRPr="005C4A15">
        <w:rPr>
          <w:b/>
          <w:color w:val="4579B0"/>
        </w:rPr>
        <w:t>Strategic Plan</w:t>
      </w:r>
    </w:p>
    <w:p w14:paraId="3F7698E3" w14:textId="0C328A81" w:rsidR="00B1041D" w:rsidRPr="00C34644" w:rsidRDefault="00B1041D" w:rsidP="00B1041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color w:val="auto"/>
        </w:rPr>
      </w:pPr>
      <w:r w:rsidRPr="00C34644">
        <w:rPr>
          <w:color w:val="auto"/>
        </w:rPr>
        <w:t>Vision:</w:t>
      </w:r>
      <w:r w:rsidRPr="00C34644">
        <w:rPr>
          <w:b/>
          <w:color w:val="auto"/>
        </w:rPr>
        <w:t xml:space="preserve"> </w:t>
      </w:r>
    </w:p>
    <w:p w14:paraId="43D41388" w14:textId="3B1BCAB4" w:rsidR="00B1041D" w:rsidRPr="00C34644" w:rsidRDefault="00B1041D" w:rsidP="00B1041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color w:val="auto"/>
        </w:rPr>
      </w:pPr>
      <w:r w:rsidRPr="00C34644">
        <w:rPr>
          <w:color w:val="auto"/>
        </w:rPr>
        <w:t>Mission:</w:t>
      </w:r>
      <w:r w:rsidRPr="00C34644">
        <w:rPr>
          <w:b/>
          <w:color w:val="auto"/>
        </w:rPr>
        <w:t xml:space="preserve"> </w:t>
      </w:r>
    </w:p>
    <w:p w14:paraId="39FE24CB" w14:textId="343C2CC4" w:rsidR="00B1041D" w:rsidRPr="00C34644" w:rsidRDefault="00B1041D" w:rsidP="00B1041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color w:val="auto"/>
        </w:rPr>
      </w:pPr>
      <w:r w:rsidRPr="00C34644">
        <w:rPr>
          <w:color w:val="auto"/>
        </w:rPr>
        <w:t xml:space="preserve">Values: </w:t>
      </w:r>
    </w:p>
    <w:p w14:paraId="65D65829" w14:textId="77777777" w:rsidR="00B1041D" w:rsidRPr="00C34644" w:rsidRDefault="00B1041D" w:rsidP="00B1041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color w:val="auto"/>
        </w:rPr>
      </w:pPr>
      <w:r w:rsidRPr="00C34644">
        <w:rPr>
          <w:color w:val="auto"/>
        </w:rPr>
        <w:t xml:space="preserve">Goals: </w:t>
      </w:r>
    </w:p>
    <w:p w14:paraId="62383F79" w14:textId="77777777" w:rsidR="00B1041D" w:rsidRDefault="00B1041D" w:rsidP="005C3045">
      <w:pPr>
        <w:rPr>
          <w:b/>
          <w:color w:val="4579B0"/>
        </w:rPr>
      </w:pPr>
    </w:p>
    <w:p w14:paraId="3AFE647E" w14:textId="0E2F38B7" w:rsidR="005C3045" w:rsidRDefault="005C3045" w:rsidP="005C304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color w:val="4579B0"/>
        </w:rPr>
      </w:pPr>
      <w:r>
        <w:rPr>
          <w:b/>
          <w:color w:val="4579B0"/>
        </w:rPr>
        <w:t>Accomplishments:</w:t>
      </w:r>
      <w:r w:rsidR="00721FC1">
        <w:rPr>
          <w:b/>
          <w:color w:val="4579B0"/>
        </w:rPr>
        <w:t xml:space="preserve"> </w:t>
      </w:r>
    </w:p>
    <w:p w14:paraId="4C621395" w14:textId="77777777" w:rsidR="005C3045" w:rsidRDefault="005C3045" w:rsidP="005C3045">
      <w:pPr>
        <w:rPr>
          <w:b/>
          <w:color w:val="4579B0"/>
        </w:rPr>
      </w:pPr>
    </w:p>
    <w:p w14:paraId="41D98275" w14:textId="449F7FAD" w:rsidR="005C3045" w:rsidRDefault="005C3045" w:rsidP="005C304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color w:val="4579B0"/>
        </w:rPr>
      </w:pPr>
      <w:r>
        <w:rPr>
          <w:b/>
          <w:color w:val="4579B0"/>
        </w:rPr>
        <w:t>Health Authority Relationships</w:t>
      </w:r>
      <w:r w:rsidR="00721FC1">
        <w:rPr>
          <w:b/>
          <w:color w:val="4579B0"/>
        </w:rPr>
        <w:t xml:space="preserve">: </w:t>
      </w:r>
    </w:p>
    <w:p w14:paraId="2B5BCEFF" w14:textId="77777777" w:rsidR="005C3045" w:rsidRPr="005C3045" w:rsidRDefault="005C3045" w:rsidP="005C3045">
      <w:pPr>
        <w:pStyle w:val="ListParagraph"/>
        <w:spacing w:after="0" w:line="240" w:lineRule="auto"/>
        <w:ind w:left="360"/>
        <w:rPr>
          <w:b/>
          <w:color w:val="4579B0"/>
        </w:rPr>
      </w:pPr>
    </w:p>
    <w:p w14:paraId="22E7DEE0" w14:textId="77777777" w:rsidR="00B1041D" w:rsidRPr="00B1041D" w:rsidRDefault="00B1041D" w:rsidP="00B1041D">
      <w:pPr>
        <w:pStyle w:val="ListParagraph"/>
        <w:spacing w:after="0" w:line="240" w:lineRule="auto"/>
        <w:ind w:left="1800"/>
        <w:rPr>
          <w:b/>
          <w:color w:val="4579B0"/>
        </w:rPr>
      </w:pPr>
    </w:p>
    <w:p w14:paraId="28F415A7" w14:textId="47E01EC2" w:rsidR="00B1041D" w:rsidRPr="00B1041D" w:rsidRDefault="00B1041D" w:rsidP="00B1041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color w:val="4579B0"/>
        </w:rPr>
      </w:pPr>
      <w:r w:rsidRPr="00B1041D">
        <w:rPr>
          <w:b/>
          <w:color w:val="4579B0"/>
        </w:rPr>
        <w:t>Budget  (*N</w:t>
      </w:r>
      <w:r w:rsidR="00321A63">
        <w:rPr>
          <w:b/>
          <w:color w:val="4579B0"/>
        </w:rPr>
        <w:t>OTE-Developed based on April 1 t</w:t>
      </w:r>
      <w:r w:rsidRPr="00B1041D">
        <w:rPr>
          <w:b/>
          <w:color w:val="4579B0"/>
        </w:rPr>
        <w:t xml:space="preserve">o March 31 funding allocation) </w:t>
      </w:r>
    </w:p>
    <w:p w14:paraId="36EF64F6" w14:textId="047F1F29" w:rsidR="00B1041D" w:rsidRPr="002938A6" w:rsidRDefault="00B1041D" w:rsidP="00B1041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color w:val="auto"/>
        </w:rPr>
      </w:pPr>
      <w:r w:rsidRPr="002938A6">
        <w:rPr>
          <w:color w:val="auto"/>
        </w:rPr>
        <w:t xml:space="preserve">Physician Engagement (Working Group Meetings, etc.): </w:t>
      </w:r>
      <w:r w:rsidRPr="002938A6">
        <w:rPr>
          <w:color w:val="auto"/>
        </w:rPr>
        <w:tab/>
      </w:r>
      <w:r w:rsidRPr="002938A6">
        <w:rPr>
          <w:color w:val="auto"/>
        </w:rPr>
        <w:tab/>
        <w:t xml:space="preserve">$ </w:t>
      </w:r>
      <w:r w:rsidR="00721FC1">
        <w:rPr>
          <w:color w:val="auto"/>
        </w:rPr>
        <w:t xml:space="preserve">   </w:t>
      </w:r>
      <w:r>
        <w:rPr>
          <w:color w:val="auto"/>
        </w:rPr>
        <w:t xml:space="preserve"> </w:t>
      </w:r>
    </w:p>
    <w:p w14:paraId="1900FB2D" w14:textId="46A3946C" w:rsidR="00B1041D" w:rsidRPr="002938A6" w:rsidRDefault="00B1041D" w:rsidP="00B1041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color w:val="auto"/>
        </w:rPr>
      </w:pPr>
      <w:r w:rsidRPr="002938A6">
        <w:rPr>
          <w:color w:val="auto"/>
        </w:rPr>
        <w:t>Projects/Initiatives</w:t>
      </w:r>
      <w:r>
        <w:rPr>
          <w:color w:val="auto"/>
        </w:rPr>
        <w:t xml:space="preserve"> (Physician time, Meetings, etc.):</w:t>
      </w:r>
      <w:r>
        <w:rPr>
          <w:color w:val="auto"/>
        </w:rPr>
        <w:tab/>
      </w:r>
      <w:r>
        <w:rPr>
          <w:color w:val="auto"/>
        </w:rPr>
        <w:tab/>
      </w:r>
      <w:r w:rsidRPr="002938A6">
        <w:rPr>
          <w:color w:val="auto"/>
        </w:rPr>
        <w:t xml:space="preserve">$ </w:t>
      </w:r>
      <w:r>
        <w:rPr>
          <w:color w:val="auto"/>
        </w:rPr>
        <w:t xml:space="preserve">   </w:t>
      </w:r>
    </w:p>
    <w:p w14:paraId="55B09D9A" w14:textId="24B37649" w:rsidR="00B1041D" w:rsidRPr="002938A6" w:rsidRDefault="00B1041D" w:rsidP="00B1041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color w:val="auto"/>
        </w:rPr>
      </w:pPr>
      <w:r w:rsidRPr="002938A6">
        <w:rPr>
          <w:color w:val="auto"/>
        </w:rPr>
        <w:t xml:space="preserve">Project Administration: </w:t>
      </w:r>
      <w:r w:rsidRPr="002938A6">
        <w:rPr>
          <w:color w:val="auto"/>
        </w:rPr>
        <w:tab/>
      </w:r>
      <w:r w:rsidRPr="002938A6">
        <w:rPr>
          <w:color w:val="auto"/>
        </w:rPr>
        <w:tab/>
      </w:r>
      <w:r w:rsidRPr="002938A6">
        <w:rPr>
          <w:color w:val="auto"/>
        </w:rPr>
        <w:tab/>
      </w:r>
      <w:r w:rsidRPr="002938A6">
        <w:rPr>
          <w:color w:val="auto"/>
        </w:rPr>
        <w:tab/>
      </w:r>
      <w:r w:rsidRPr="002938A6">
        <w:rPr>
          <w:color w:val="auto"/>
        </w:rPr>
        <w:tab/>
      </w:r>
      <w:r w:rsidRPr="002938A6">
        <w:rPr>
          <w:color w:val="auto"/>
        </w:rPr>
        <w:tab/>
        <w:t xml:space="preserve">$    </w:t>
      </w:r>
    </w:p>
    <w:p w14:paraId="739AF5E2" w14:textId="13CDA178" w:rsidR="00B1041D" w:rsidRPr="002938A6" w:rsidRDefault="00B1041D" w:rsidP="00B1041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color w:val="auto"/>
        </w:rPr>
      </w:pPr>
      <w:r w:rsidRPr="002938A6">
        <w:rPr>
          <w:color w:val="auto"/>
        </w:rPr>
        <w:t xml:space="preserve">Other/Contingency: </w:t>
      </w:r>
      <w:r w:rsidRPr="002938A6">
        <w:rPr>
          <w:color w:val="auto"/>
        </w:rPr>
        <w:tab/>
      </w:r>
      <w:r w:rsidRPr="002938A6">
        <w:rPr>
          <w:color w:val="auto"/>
        </w:rPr>
        <w:tab/>
      </w:r>
      <w:r w:rsidRPr="002938A6">
        <w:rPr>
          <w:color w:val="auto"/>
        </w:rPr>
        <w:tab/>
      </w:r>
      <w:r w:rsidRPr="002938A6">
        <w:rPr>
          <w:color w:val="auto"/>
        </w:rPr>
        <w:tab/>
      </w:r>
      <w:r w:rsidRPr="002938A6">
        <w:rPr>
          <w:color w:val="auto"/>
        </w:rPr>
        <w:tab/>
        <w:t xml:space="preserve">               </w:t>
      </w:r>
      <w:r w:rsidRPr="002938A6">
        <w:rPr>
          <w:color w:val="auto"/>
          <w:u w:val="single"/>
        </w:rPr>
        <w:t xml:space="preserve">$   </w:t>
      </w:r>
      <w:r>
        <w:rPr>
          <w:color w:val="auto"/>
          <w:u w:val="single"/>
        </w:rPr>
        <w:t xml:space="preserve"> </w:t>
      </w:r>
    </w:p>
    <w:p w14:paraId="1AD7D03F" w14:textId="6B9F77B9" w:rsidR="00B1041D" w:rsidRPr="002938A6" w:rsidRDefault="00B1041D" w:rsidP="00B1041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color w:val="auto"/>
        </w:rPr>
      </w:pPr>
      <w:r w:rsidRPr="002938A6">
        <w:rPr>
          <w:color w:val="4579B0"/>
        </w:rPr>
        <w:t xml:space="preserve">Total </w:t>
      </w:r>
      <w:r>
        <w:rPr>
          <w:color w:val="4579B0"/>
        </w:rPr>
        <w:t>2-Year</w:t>
      </w:r>
      <w:r w:rsidRPr="002938A6">
        <w:rPr>
          <w:color w:val="4579B0"/>
        </w:rPr>
        <w:t xml:space="preserve"> Funding                          </w:t>
      </w:r>
      <w:r w:rsidRPr="002938A6">
        <w:rPr>
          <w:color w:val="4579B0"/>
        </w:rPr>
        <w:tab/>
      </w:r>
      <w:r w:rsidRPr="002938A6">
        <w:rPr>
          <w:color w:val="4579B0"/>
        </w:rPr>
        <w:tab/>
      </w:r>
      <w:r w:rsidRPr="002938A6">
        <w:rPr>
          <w:color w:val="4579B0"/>
        </w:rPr>
        <w:tab/>
      </w:r>
      <w:r w:rsidRPr="002938A6">
        <w:rPr>
          <w:color w:val="4579B0"/>
        </w:rPr>
        <w:tab/>
      </w:r>
      <w:r>
        <w:rPr>
          <w:color w:val="4579B0"/>
        </w:rPr>
        <w:t>$</w:t>
      </w:r>
      <w:r w:rsidR="00721FC1">
        <w:rPr>
          <w:color w:val="4579B0"/>
        </w:rPr>
        <w:t xml:space="preserve">    </w:t>
      </w:r>
      <w:bookmarkStart w:id="0" w:name="_GoBack"/>
      <w:bookmarkEnd w:id="0"/>
    </w:p>
    <w:p w14:paraId="507C41C4" w14:textId="77777777" w:rsidR="006012C6" w:rsidRDefault="006012C6" w:rsidP="006012C6">
      <w:r>
        <w:t xml:space="preserve"> </w:t>
      </w:r>
    </w:p>
    <w:p w14:paraId="49F3E9F9" w14:textId="77777777" w:rsidR="0098602C" w:rsidRPr="009B534E" w:rsidRDefault="0098602C" w:rsidP="006012C6">
      <w:pPr>
        <w:rPr>
          <w:sz w:val="22"/>
          <w:szCs w:val="22"/>
        </w:rPr>
      </w:pPr>
    </w:p>
    <w:sectPr w:rsidR="0098602C" w:rsidRPr="009B534E" w:rsidSect="00721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40" w:right="936" w:bottom="936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D761" w14:textId="77777777" w:rsidR="006C43DD" w:rsidRDefault="006C43DD" w:rsidP="006012C6">
      <w:r>
        <w:separator/>
      </w:r>
    </w:p>
  </w:endnote>
  <w:endnote w:type="continuationSeparator" w:id="0">
    <w:p w14:paraId="4DF0C5CC" w14:textId="77777777" w:rsidR="006C43DD" w:rsidRDefault="006C43DD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undrySterling-Book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62C4C" w14:textId="77777777" w:rsidR="00C34644" w:rsidRDefault="00C34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1849" w14:textId="43FE3F2B" w:rsidR="0098602C" w:rsidRDefault="00FC076D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42505" wp14:editId="64FB0887">
              <wp:simplePos x="0" y="0"/>
              <wp:positionH relativeFrom="column">
                <wp:posOffset>5100955</wp:posOffset>
              </wp:positionH>
              <wp:positionV relativeFrom="paragraph">
                <wp:posOffset>-289560</wp:posOffset>
              </wp:positionV>
              <wp:extent cx="1257300" cy="3429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7E5728" w14:textId="5A0D760E" w:rsidR="0098602C" w:rsidRPr="008C21E1" w:rsidRDefault="0098602C" w:rsidP="003E05A5">
                          <w:pPr>
                            <w:rPr>
                              <w:rFonts w:asciiTheme="majorHAnsi" w:hAnsiTheme="majorHAnsi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 xml:space="preserve"> An SS</w:t>
                          </w:r>
                          <w:r w:rsidR="008C21E1"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 xml:space="preserve">C </w:t>
                          </w:r>
                          <w:r w:rsidRPr="008C21E1">
                            <w:rPr>
                              <w:rFonts w:asciiTheme="majorHAnsi" w:hAnsiTheme="majorHAnsi"/>
                              <w:color w:val="7F7F7F" w:themeColor="text1" w:themeTint="80"/>
                              <w:szCs w:val="24"/>
                            </w:rPr>
                            <w:t>Initiative</w:t>
                          </w:r>
                        </w:p>
                        <w:p w14:paraId="0CE27818" w14:textId="77777777" w:rsidR="0098602C" w:rsidRPr="008606C5" w:rsidRDefault="0098602C" w:rsidP="003E05A5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4250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01.65pt;margin-top:-22.8pt;width:9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" filled="f" stroked="f">
              <v:textbox>
                <w:txbxContent>
                  <w:p w14:paraId="5F7E5728" w14:textId="5A0D760E" w:rsidR="0098602C" w:rsidRPr="008C21E1" w:rsidRDefault="0098602C" w:rsidP="003E05A5">
                    <w:pPr>
                      <w:rPr>
                        <w:rFonts w:asciiTheme="majorHAnsi" w:hAnsiTheme="majorHAnsi"/>
                        <w:color w:val="7F7F7F" w:themeColor="text1" w:themeTint="80"/>
                        <w:sz w:val="16"/>
                        <w:szCs w:val="16"/>
                      </w:rPr>
                    </w:pPr>
                    <w:r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 xml:space="preserve"> An SS</w:t>
                    </w:r>
                    <w:r w:rsidR="008C21E1"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 xml:space="preserve">C </w:t>
                    </w:r>
                    <w:r w:rsidRPr="008C21E1">
                      <w:rPr>
                        <w:rFonts w:asciiTheme="majorHAnsi" w:hAnsiTheme="majorHAnsi"/>
                        <w:color w:val="7F7F7F" w:themeColor="text1" w:themeTint="80"/>
                        <w:szCs w:val="24"/>
                      </w:rPr>
                      <w:t>Initiative</w:t>
                    </w:r>
                  </w:p>
                  <w:p w14:paraId="0CE27818" w14:textId="77777777" w:rsidR="0098602C" w:rsidRPr="008606C5" w:rsidRDefault="0098602C" w:rsidP="003E05A5">
                    <w:pPr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9B534E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2982B2" wp14:editId="0BCA1A75">
              <wp:simplePos x="0" y="0"/>
              <wp:positionH relativeFrom="column">
                <wp:posOffset>-62865</wp:posOffset>
              </wp:positionH>
              <wp:positionV relativeFrom="paragraph">
                <wp:posOffset>-50800</wp:posOffset>
              </wp:positionV>
              <wp:extent cx="6286500" cy="0"/>
              <wp:effectExtent l="0" t="0" r="1270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515A58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D018FD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-4pt" to="490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" strokecolor="#515a58"/>
          </w:pict>
        </mc:Fallback>
      </mc:AlternateContent>
    </w:r>
    <w:r w:rsidR="0098602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1DF3A" wp14:editId="6D2D5D51">
              <wp:simplePos x="0" y="0"/>
              <wp:positionH relativeFrom="column">
                <wp:posOffset>-177165</wp:posOffset>
              </wp:positionH>
              <wp:positionV relativeFrom="paragraph">
                <wp:posOffset>-50800</wp:posOffset>
              </wp:positionV>
              <wp:extent cx="51435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53EB9" w14:textId="221EEEA9" w:rsidR="0098602C" w:rsidRPr="008606C5" w:rsidRDefault="008C21E1" w:rsidP="009B534E">
                          <w:pPr>
                            <w:spacing w:before="40"/>
                            <w:jc w:val="both"/>
                            <w:rPr>
                              <w:rFonts w:ascii="Calibri" w:hAnsi="Calibri"/>
                              <w:color w:val="515A58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libri" w:hAnsi="Calibri"/>
                              <w:color w:val="515A58"/>
                              <w:sz w:val="17"/>
                              <w:szCs w:val="17"/>
                            </w:rPr>
                            <w:t>Insert local contact information here</w:t>
                          </w:r>
                        </w:p>
                        <w:p w14:paraId="0E9406B1" w14:textId="77777777" w:rsidR="0098602C" w:rsidRPr="009B534E" w:rsidRDefault="0098602C" w:rsidP="003E05A5">
                          <w:pPr>
                            <w:spacing w:before="80"/>
                            <w:rPr>
                              <w:rFonts w:ascii="FoundrySterling-Book" w:hAnsi="FoundrySterling-Book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31DF3A" id="Text Box 5" o:spid="_x0000_s1028" type="#_x0000_t202" style="position:absolute;margin-left:-13.95pt;margin-top:-4pt;width:4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" filled="f" stroked="f">
              <v:textbox>
                <w:txbxContent>
                  <w:p w14:paraId="0E953EB9" w14:textId="221EEEA9" w:rsidR="0098602C" w:rsidRPr="008606C5" w:rsidRDefault="008C21E1" w:rsidP="009B534E">
                    <w:pPr>
                      <w:spacing w:before="40"/>
                      <w:jc w:val="both"/>
                      <w:rPr>
                        <w:rFonts w:ascii="Calibri" w:hAnsi="Calibri"/>
                        <w:color w:val="515A58"/>
                        <w:sz w:val="17"/>
                        <w:szCs w:val="17"/>
                      </w:rPr>
                    </w:pPr>
                    <w:r>
                      <w:rPr>
                        <w:rFonts w:ascii="Calibri" w:hAnsi="Calibri"/>
                        <w:color w:val="515A58"/>
                        <w:sz w:val="17"/>
                        <w:szCs w:val="17"/>
                      </w:rPr>
                      <w:t>Insert local contact information here</w:t>
                    </w:r>
                  </w:p>
                  <w:p w14:paraId="0E9406B1" w14:textId="77777777" w:rsidR="0098602C" w:rsidRPr="009B534E" w:rsidRDefault="0098602C" w:rsidP="003E05A5">
                    <w:pPr>
                      <w:spacing w:before="80"/>
                      <w:rPr>
                        <w:rFonts w:ascii="FoundrySterling-Book" w:hAnsi="FoundrySterling-Book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8E429" w14:textId="77777777" w:rsidR="00C34644" w:rsidRDefault="00C34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CF869" w14:textId="77777777" w:rsidR="006C43DD" w:rsidRDefault="006C43DD" w:rsidP="006012C6">
      <w:r>
        <w:separator/>
      </w:r>
    </w:p>
  </w:footnote>
  <w:footnote w:type="continuationSeparator" w:id="0">
    <w:p w14:paraId="4E49B4AF" w14:textId="77777777" w:rsidR="006C43DD" w:rsidRDefault="006C43DD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F81F1" w14:textId="77777777" w:rsidR="00C34644" w:rsidRDefault="00C34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FD696" w14:textId="77777777" w:rsidR="0098602C" w:rsidRDefault="0098602C">
    <w:pPr>
      <w:pStyle w:val="Header"/>
    </w:pPr>
    <w:r>
      <w:rPr>
        <w:noProof/>
        <w:lang w:val="en-CA" w:eastAsia="en-CA"/>
      </w:rPr>
      <w:drawing>
        <wp:inline distT="0" distB="0" distL="0" distR="0" wp14:anchorId="2789F612" wp14:editId="72B1DCD1">
          <wp:extent cx="2451735" cy="6136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735" cy="613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B7E1DA" w14:textId="77777777" w:rsidR="0098602C" w:rsidRDefault="0098602C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12B53" wp14:editId="6DC1242D">
              <wp:simplePos x="0" y="0"/>
              <wp:positionH relativeFrom="column">
                <wp:posOffset>-89575</wp:posOffset>
              </wp:positionH>
              <wp:positionV relativeFrom="paragraph">
                <wp:posOffset>53729</wp:posOffset>
              </wp:positionV>
              <wp:extent cx="4026367" cy="342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367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26000" w14:textId="55AFC90E" w:rsidR="0098602C" w:rsidRPr="008C21E1" w:rsidRDefault="008C21E1" w:rsidP="006012C6">
                          <w:pPr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</w:pPr>
                          <w:r w:rsidRPr="008C21E1">
                            <w:rPr>
                              <w:rFonts w:asciiTheme="majorHAnsi" w:hAnsiTheme="majorHAnsi"/>
                              <w:color w:val="4579B0"/>
                              <w:sz w:val="36"/>
                              <w:szCs w:val="36"/>
                            </w:rPr>
                            <w:t>INSERT FACILITY NAME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12B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05pt;margin-top:4.25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" filled="f" stroked="f">
              <v:textbox>
                <w:txbxContent>
                  <w:p w14:paraId="23126000" w14:textId="55AFC90E" w:rsidR="0098602C" w:rsidRPr="008C21E1" w:rsidRDefault="008C21E1" w:rsidP="006012C6">
                    <w:pPr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</w:pPr>
                    <w:r w:rsidRPr="008C21E1">
                      <w:rPr>
                        <w:rFonts w:asciiTheme="majorHAnsi" w:hAnsiTheme="majorHAnsi"/>
                        <w:color w:val="4579B0"/>
                        <w:sz w:val="36"/>
                        <w:szCs w:val="36"/>
                      </w:rPr>
                      <w:t>INSERT FACILITY NAME HERE</w:t>
                    </w:r>
                  </w:p>
                </w:txbxContent>
              </v:textbox>
            </v:shape>
          </w:pict>
        </mc:Fallback>
      </mc:AlternateContent>
    </w:r>
  </w:p>
  <w:p w14:paraId="2D604C3A" w14:textId="77777777" w:rsidR="0098602C" w:rsidRDefault="00986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05ED9" w14:textId="77777777" w:rsidR="00C34644" w:rsidRDefault="00C34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14DC1"/>
    <w:multiLevelType w:val="hybridMultilevel"/>
    <w:tmpl w:val="51DE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5636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26EFF"/>
    <w:multiLevelType w:val="hybridMultilevel"/>
    <w:tmpl w:val="B04A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1E81526">
      <w:start w:val="1"/>
      <w:numFmt w:val="decimal"/>
      <w:lvlText w:val="%3."/>
      <w:lvlJc w:val="left"/>
      <w:pPr>
        <w:ind w:left="2160" w:hanging="360"/>
      </w:pPr>
      <w:rPr>
        <w:rFonts w:hint="default"/>
        <w:color w:val="4579B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6"/>
    <w:rsid w:val="00195238"/>
    <w:rsid w:val="001C1F5C"/>
    <w:rsid w:val="001C413D"/>
    <w:rsid w:val="001C7B26"/>
    <w:rsid w:val="00230469"/>
    <w:rsid w:val="00321A63"/>
    <w:rsid w:val="003E05A5"/>
    <w:rsid w:val="005A0481"/>
    <w:rsid w:val="005C3045"/>
    <w:rsid w:val="006012C6"/>
    <w:rsid w:val="006858E9"/>
    <w:rsid w:val="006C43DD"/>
    <w:rsid w:val="00721FC1"/>
    <w:rsid w:val="008606C5"/>
    <w:rsid w:val="008C07F6"/>
    <w:rsid w:val="008C21E1"/>
    <w:rsid w:val="008D295A"/>
    <w:rsid w:val="0098602C"/>
    <w:rsid w:val="009B534E"/>
    <w:rsid w:val="00B1041D"/>
    <w:rsid w:val="00C34644"/>
    <w:rsid w:val="00DC098E"/>
    <w:rsid w:val="00DD19C7"/>
    <w:rsid w:val="00ED0B9B"/>
    <w:rsid w:val="00EE3B42"/>
    <w:rsid w:val="00F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  <w15:docId w15:val="{BDC0E149-EEC1-47B6-80D4-7A154561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1041D"/>
    <w:pPr>
      <w:spacing w:after="120" w:line="259" w:lineRule="auto"/>
      <w:ind w:left="720"/>
      <w:contextualSpacing/>
    </w:pPr>
    <w:rPr>
      <w:rFonts w:asciiTheme="minorHAnsi" w:eastAsia="Times New Roman" w:hAnsiTheme="minorHAnsi"/>
      <w:color w:val="000000" w:themeColor="text1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5808D990</Template>
  <TotalTime>3</TotalTime>
  <Pages>1</Pages>
  <Words>98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Racicot, Sarah</cp:lastModifiedBy>
  <cp:revision>4</cp:revision>
  <cp:lastPrinted>2016-06-15T16:32:00Z</cp:lastPrinted>
  <dcterms:created xsi:type="dcterms:W3CDTF">2018-10-29T18:16:00Z</dcterms:created>
  <dcterms:modified xsi:type="dcterms:W3CDTF">2019-08-20T18:14:00Z</dcterms:modified>
</cp:coreProperties>
</file>